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4354" w14:textId="05D91BFB" w:rsidR="00735133" w:rsidRPr="00B27CAC" w:rsidRDefault="001763AF" w:rsidP="00B27CAC">
      <w:pPr>
        <w:bidi/>
      </w:pPr>
      <w:r>
        <w:t xml:space="preserve"> </w:t>
      </w:r>
      <w:r w:rsidR="00B27CAC" w:rsidRPr="007A2542">
        <w:rPr>
          <w:rFonts w:ascii="Verdana" w:hAnsi="Verdana"/>
          <w:noProof/>
          <w:lang w:eastAsia="nl-NL"/>
        </w:rPr>
        <w:drawing>
          <wp:inline distT="0" distB="0" distL="0" distR="0" wp14:anchorId="2D83E79E" wp14:editId="38596FEA">
            <wp:extent cx="2072640" cy="906780"/>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906780"/>
                    </a:xfrm>
                    <a:prstGeom prst="rect">
                      <a:avLst/>
                    </a:prstGeom>
                    <a:noFill/>
                    <a:ln>
                      <a:noFill/>
                    </a:ln>
                  </pic:spPr>
                </pic:pic>
              </a:graphicData>
            </a:graphic>
          </wp:inline>
        </w:drawing>
      </w:r>
    </w:p>
    <w:p w14:paraId="5CF39C8E" w14:textId="64CFB7A7" w:rsidR="00735133" w:rsidRDefault="00735133">
      <w:pPr>
        <w:rPr>
          <w:rFonts w:ascii="Verdana" w:hAnsi="Verdana"/>
        </w:rPr>
      </w:pPr>
    </w:p>
    <w:p w14:paraId="1CCDD136" w14:textId="6FA7AD1E" w:rsidR="00735133" w:rsidRPr="002B30DD" w:rsidRDefault="00735133">
      <w:pPr>
        <w:rPr>
          <w:rFonts w:ascii="Verdana" w:hAnsi="Verdana"/>
        </w:rPr>
      </w:pPr>
    </w:p>
    <w:p w14:paraId="7BEF4DC7" w14:textId="79E9C6B3" w:rsidR="00F86407" w:rsidRPr="002B30DD" w:rsidRDefault="00FD3CB4" w:rsidP="00D559C1">
      <w:pPr>
        <w:ind w:left="1410" w:hanging="1410"/>
        <w:rPr>
          <w:rFonts w:ascii="Verdana" w:hAnsi="Verdana"/>
        </w:rPr>
      </w:pPr>
      <w:r w:rsidRPr="00FD3CB4">
        <w:rPr>
          <w:rFonts w:ascii="Verdana" w:hAnsi="Verdana"/>
        </w:rPr>
        <w:t xml:space="preserve">Betreft:    </w:t>
      </w:r>
      <w:r>
        <w:rPr>
          <w:rFonts w:ascii="Verdana" w:hAnsi="Verdana"/>
        </w:rPr>
        <w:tab/>
      </w:r>
      <w:r w:rsidR="0010044B">
        <w:rPr>
          <w:rFonts w:ascii="Verdana" w:hAnsi="Verdana"/>
        </w:rPr>
        <w:t xml:space="preserve">Hagenaars met een beperking willen ook blij worden van het </w:t>
      </w:r>
      <w:r w:rsidR="00D559C1">
        <w:rPr>
          <w:rFonts w:ascii="Verdana" w:hAnsi="Verdana"/>
        </w:rPr>
        <w:t xml:space="preserve">coalitieakkoord </w:t>
      </w:r>
    </w:p>
    <w:p w14:paraId="639BAED7" w14:textId="3F315BA7" w:rsidR="00F86407" w:rsidRDefault="00F86407">
      <w:pPr>
        <w:rPr>
          <w:rFonts w:ascii="Verdana" w:hAnsi="Verdana"/>
        </w:rPr>
      </w:pPr>
    </w:p>
    <w:p w14:paraId="6395FB1E" w14:textId="3FDA12CC" w:rsidR="00ED24B6" w:rsidRDefault="00ED24B6">
      <w:pPr>
        <w:rPr>
          <w:rFonts w:ascii="Verdana" w:hAnsi="Verdana"/>
        </w:rPr>
      </w:pPr>
    </w:p>
    <w:p w14:paraId="157B40ED" w14:textId="153782AE" w:rsidR="00F86407" w:rsidRDefault="00D559C1">
      <w:pPr>
        <w:rPr>
          <w:rFonts w:ascii="Verdana" w:hAnsi="Verdana"/>
        </w:rPr>
      </w:pPr>
      <w:r>
        <w:rPr>
          <w:rFonts w:ascii="Verdana" w:hAnsi="Verdana"/>
        </w:rPr>
        <w:t xml:space="preserve">Geachte </w:t>
      </w:r>
      <w:r w:rsidR="00EC7BE6">
        <w:rPr>
          <w:rFonts w:ascii="Verdana" w:hAnsi="Verdana"/>
        </w:rPr>
        <w:t>heer Donner</w:t>
      </w:r>
      <w:r w:rsidR="00F86407" w:rsidRPr="002B30DD">
        <w:rPr>
          <w:rFonts w:ascii="Verdana" w:hAnsi="Verdana"/>
        </w:rPr>
        <w:t>,</w:t>
      </w:r>
    </w:p>
    <w:p w14:paraId="66114282" w14:textId="77777777" w:rsidR="00ED24B6" w:rsidRPr="002B30DD" w:rsidRDefault="00ED24B6">
      <w:pPr>
        <w:rPr>
          <w:rFonts w:ascii="Verdana" w:hAnsi="Verdana"/>
        </w:rPr>
      </w:pPr>
    </w:p>
    <w:p w14:paraId="088DF5BE" w14:textId="5BAF4B7E" w:rsidR="007D1D9F" w:rsidRDefault="00AF5088" w:rsidP="00B62799">
      <w:pPr>
        <w:rPr>
          <w:rFonts w:ascii="Verdana" w:hAnsi="Verdana"/>
        </w:rPr>
      </w:pPr>
      <w:r>
        <w:rPr>
          <w:rFonts w:ascii="Verdana" w:hAnsi="Verdana"/>
        </w:rPr>
        <w:t xml:space="preserve">Stichting Voorall, de belangenorganisatie voor Hagenaars met een beperking, </w:t>
      </w:r>
      <w:r w:rsidR="000E2391">
        <w:rPr>
          <w:rFonts w:ascii="Verdana" w:hAnsi="Verdana"/>
        </w:rPr>
        <w:t xml:space="preserve">vraagt met deze brief uw aandacht voor het </w:t>
      </w:r>
      <w:r w:rsidR="007D1D9F">
        <w:rPr>
          <w:rFonts w:ascii="Verdana" w:hAnsi="Verdana"/>
        </w:rPr>
        <w:t>volgende</w:t>
      </w:r>
      <w:r w:rsidR="000D1D3F">
        <w:rPr>
          <w:rFonts w:ascii="Verdana" w:hAnsi="Verdana"/>
        </w:rPr>
        <w:t>:</w:t>
      </w:r>
      <w:r w:rsidR="007D1D9F">
        <w:rPr>
          <w:rFonts w:ascii="Verdana" w:hAnsi="Verdana"/>
        </w:rPr>
        <w:t xml:space="preserve"> </w:t>
      </w:r>
    </w:p>
    <w:p w14:paraId="00F047CB" w14:textId="0482A534" w:rsidR="00E5159D" w:rsidRDefault="00C45A4C" w:rsidP="00B62799">
      <w:pPr>
        <w:rPr>
          <w:rFonts w:ascii="Verdana" w:hAnsi="Verdana"/>
        </w:rPr>
      </w:pPr>
      <w:r>
        <w:rPr>
          <w:rFonts w:ascii="Verdana" w:hAnsi="Verdana"/>
        </w:rPr>
        <w:t xml:space="preserve">In de afgelopen bestuursperiode is een flinke stap </w:t>
      </w:r>
      <w:r w:rsidR="00736DC2">
        <w:rPr>
          <w:rFonts w:ascii="Verdana" w:hAnsi="Verdana"/>
        </w:rPr>
        <w:t xml:space="preserve">gezet </w:t>
      </w:r>
      <w:r w:rsidR="000F085F">
        <w:rPr>
          <w:rFonts w:ascii="Verdana" w:hAnsi="Verdana"/>
        </w:rPr>
        <w:t xml:space="preserve">met </w:t>
      </w:r>
      <w:r>
        <w:rPr>
          <w:rFonts w:ascii="Verdana" w:hAnsi="Verdana"/>
        </w:rPr>
        <w:t xml:space="preserve">het verbeteren van de toegankelijkheid </w:t>
      </w:r>
      <w:r w:rsidR="00F84CA1">
        <w:rPr>
          <w:rFonts w:ascii="Verdana" w:hAnsi="Verdana"/>
        </w:rPr>
        <w:t>van de stad</w:t>
      </w:r>
      <w:r w:rsidR="00996E7D">
        <w:rPr>
          <w:rFonts w:ascii="Verdana" w:hAnsi="Verdana"/>
        </w:rPr>
        <w:t xml:space="preserve">. Er is </w:t>
      </w:r>
      <w:r>
        <w:rPr>
          <w:rFonts w:ascii="Verdana" w:hAnsi="Verdana"/>
        </w:rPr>
        <w:t>echt</w:t>
      </w:r>
      <w:r w:rsidR="00996E7D">
        <w:rPr>
          <w:rFonts w:ascii="Verdana" w:hAnsi="Verdana"/>
        </w:rPr>
        <w:t>er</w:t>
      </w:r>
      <w:r>
        <w:rPr>
          <w:rFonts w:ascii="Verdana" w:hAnsi="Verdana"/>
        </w:rPr>
        <w:t xml:space="preserve"> nog veel te doen. </w:t>
      </w:r>
      <w:r w:rsidR="003A799D">
        <w:rPr>
          <w:rFonts w:ascii="Verdana" w:hAnsi="Verdana"/>
        </w:rPr>
        <w:t xml:space="preserve">Wij verzoeken u </w:t>
      </w:r>
      <w:r w:rsidR="00272653">
        <w:rPr>
          <w:rFonts w:ascii="Verdana" w:hAnsi="Verdana"/>
        </w:rPr>
        <w:t xml:space="preserve">daarom ook </w:t>
      </w:r>
      <w:r w:rsidR="003A799D">
        <w:rPr>
          <w:rFonts w:ascii="Verdana" w:hAnsi="Verdana"/>
        </w:rPr>
        <w:t xml:space="preserve">het onderwerp ‘Toegankelijkheid’ </w:t>
      </w:r>
      <w:r w:rsidR="00272653">
        <w:rPr>
          <w:rFonts w:ascii="Verdana" w:hAnsi="Verdana"/>
        </w:rPr>
        <w:t xml:space="preserve">te agenderen bij de gesprekken </w:t>
      </w:r>
      <w:r w:rsidR="00E5159D">
        <w:rPr>
          <w:rFonts w:ascii="Verdana" w:hAnsi="Verdana"/>
        </w:rPr>
        <w:t xml:space="preserve">die moeten leiden tot een nieuw college van B&amp;W. </w:t>
      </w:r>
    </w:p>
    <w:p w14:paraId="30D5A5A4" w14:textId="43C0E671" w:rsidR="007245A7" w:rsidRPr="002B30DD" w:rsidRDefault="00976AF5">
      <w:pPr>
        <w:rPr>
          <w:rFonts w:ascii="Verdana" w:hAnsi="Verdana"/>
        </w:rPr>
      </w:pPr>
      <w:r>
        <w:rPr>
          <w:rFonts w:ascii="Verdana" w:hAnsi="Verdana"/>
        </w:rPr>
        <w:t>I</w:t>
      </w:r>
      <w:r w:rsidR="00F86407" w:rsidRPr="002B30DD">
        <w:rPr>
          <w:rFonts w:ascii="Verdana" w:hAnsi="Verdana"/>
        </w:rPr>
        <w:t xml:space="preserve">n Den Haag </w:t>
      </w:r>
      <w:r>
        <w:rPr>
          <w:rFonts w:ascii="Verdana" w:hAnsi="Verdana"/>
        </w:rPr>
        <w:t xml:space="preserve">wonen </w:t>
      </w:r>
      <w:r w:rsidR="00AF5088">
        <w:rPr>
          <w:rFonts w:ascii="Verdana" w:hAnsi="Verdana"/>
        </w:rPr>
        <w:t xml:space="preserve">tussen </w:t>
      </w:r>
      <w:r w:rsidR="007969EC">
        <w:rPr>
          <w:rFonts w:ascii="Verdana" w:hAnsi="Verdana"/>
        </w:rPr>
        <w:t>80.000</w:t>
      </w:r>
      <w:r w:rsidR="00F86407" w:rsidRPr="002B30DD">
        <w:rPr>
          <w:rFonts w:ascii="Verdana" w:hAnsi="Verdana"/>
        </w:rPr>
        <w:t xml:space="preserve"> </w:t>
      </w:r>
      <w:r w:rsidR="00AF5088">
        <w:rPr>
          <w:rFonts w:ascii="Verdana" w:hAnsi="Verdana"/>
        </w:rPr>
        <w:t xml:space="preserve">en 100.000 </w:t>
      </w:r>
      <w:r w:rsidR="00F86407" w:rsidRPr="002B30DD">
        <w:rPr>
          <w:rFonts w:ascii="Verdana" w:hAnsi="Verdana"/>
        </w:rPr>
        <w:t xml:space="preserve">mensen met een beperking of een chronische ziekte. Dat is </w:t>
      </w:r>
      <w:r w:rsidR="00873509">
        <w:rPr>
          <w:rFonts w:ascii="Verdana" w:hAnsi="Verdana"/>
        </w:rPr>
        <w:t xml:space="preserve">ruim </w:t>
      </w:r>
      <w:r w:rsidR="00937CDC">
        <w:rPr>
          <w:rFonts w:ascii="Verdana" w:hAnsi="Verdana"/>
        </w:rPr>
        <w:t xml:space="preserve">15 </w:t>
      </w:r>
      <w:r w:rsidR="00F86407" w:rsidRPr="002B30DD">
        <w:rPr>
          <w:rFonts w:ascii="Verdana" w:hAnsi="Verdana"/>
        </w:rPr>
        <w:t xml:space="preserve">procent van de bevolking. </w:t>
      </w:r>
      <w:r w:rsidR="007245A7" w:rsidRPr="002B30DD">
        <w:rPr>
          <w:rFonts w:ascii="Verdana" w:hAnsi="Verdana"/>
        </w:rPr>
        <w:t>Het gaat om mensen die zich verplaatsen met een rolstoel of sco</w:t>
      </w:r>
      <w:r w:rsidR="00630BC7">
        <w:rPr>
          <w:rFonts w:ascii="Verdana" w:hAnsi="Verdana"/>
        </w:rPr>
        <w:t>o</w:t>
      </w:r>
      <w:r w:rsidR="007245A7" w:rsidRPr="002B30DD">
        <w:rPr>
          <w:rFonts w:ascii="Verdana" w:hAnsi="Verdana"/>
        </w:rPr>
        <w:t xml:space="preserve">tmobiel, om mensen met een visuele of auditieve beperking, om mensen met een (licht) verstandelijke beperking of </w:t>
      </w:r>
      <w:r w:rsidR="001333ED" w:rsidRPr="002B30DD">
        <w:rPr>
          <w:rFonts w:ascii="Verdana" w:hAnsi="Verdana"/>
        </w:rPr>
        <w:t xml:space="preserve">met </w:t>
      </w:r>
      <w:r w:rsidR="007245A7" w:rsidRPr="002B30DD">
        <w:rPr>
          <w:rFonts w:ascii="Verdana" w:hAnsi="Verdana"/>
        </w:rPr>
        <w:t xml:space="preserve">een chronische ziekte. </w:t>
      </w:r>
      <w:r w:rsidR="00F86407" w:rsidRPr="002B30DD">
        <w:rPr>
          <w:rFonts w:ascii="Verdana" w:hAnsi="Verdana"/>
        </w:rPr>
        <w:t xml:space="preserve">Door </w:t>
      </w:r>
      <w:r w:rsidR="00E32F43">
        <w:rPr>
          <w:rFonts w:ascii="Verdana" w:hAnsi="Verdana"/>
        </w:rPr>
        <w:t xml:space="preserve">bevolkingsgroei en </w:t>
      </w:r>
      <w:r w:rsidR="00F86407" w:rsidRPr="002B30DD">
        <w:rPr>
          <w:rFonts w:ascii="Verdana" w:hAnsi="Verdana"/>
        </w:rPr>
        <w:t xml:space="preserve">de toenemende vergrijzing </w:t>
      </w:r>
      <w:r w:rsidR="00937CDC">
        <w:rPr>
          <w:rFonts w:ascii="Verdana" w:hAnsi="Verdana"/>
        </w:rPr>
        <w:t xml:space="preserve">zal het aantal mensen met een beperking </w:t>
      </w:r>
      <w:r w:rsidR="009C134C">
        <w:rPr>
          <w:rFonts w:ascii="Verdana" w:hAnsi="Verdana"/>
        </w:rPr>
        <w:t xml:space="preserve">der </w:t>
      </w:r>
      <w:r w:rsidR="00937CDC">
        <w:rPr>
          <w:rFonts w:ascii="Verdana" w:hAnsi="Verdana"/>
        </w:rPr>
        <w:t>komende jaren verder toenemen</w:t>
      </w:r>
      <w:r w:rsidR="00F86407" w:rsidRPr="002B30DD">
        <w:rPr>
          <w:rFonts w:ascii="Verdana" w:hAnsi="Verdana"/>
        </w:rPr>
        <w:t xml:space="preserve">. </w:t>
      </w:r>
    </w:p>
    <w:p w14:paraId="30E51C5A" w14:textId="58523B53" w:rsidR="007245A7" w:rsidRDefault="007245A7">
      <w:pPr>
        <w:rPr>
          <w:rFonts w:ascii="Verdana" w:hAnsi="Verdana"/>
        </w:rPr>
      </w:pPr>
      <w:r w:rsidRPr="002B30DD">
        <w:rPr>
          <w:rFonts w:ascii="Verdana" w:hAnsi="Verdana"/>
        </w:rPr>
        <w:t xml:space="preserve">Gelukkig kunnen veel mensen met een beperking zelfstandig </w:t>
      </w:r>
      <w:r w:rsidR="001333ED" w:rsidRPr="002B30DD">
        <w:rPr>
          <w:rFonts w:ascii="Verdana" w:hAnsi="Verdana"/>
        </w:rPr>
        <w:t>functioneren</w:t>
      </w:r>
      <w:r w:rsidRPr="002B30DD">
        <w:rPr>
          <w:rFonts w:ascii="Verdana" w:hAnsi="Verdana"/>
        </w:rPr>
        <w:t xml:space="preserve">. Ze wonen zelfstandig, </w:t>
      </w:r>
      <w:r w:rsidR="00233FC5">
        <w:rPr>
          <w:rFonts w:ascii="Verdana" w:hAnsi="Verdana"/>
        </w:rPr>
        <w:t xml:space="preserve">volgen een </w:t>
      </w:r>
      <w:r w:rsidRPr="002B30DD">
        <w:rPr>
          <w:rFonts w:ascii="Verdana" w:hAnsi="Verdana"/>
        </w:rPr>
        <w:t>opleiding</w:t>
      </w:r>
      <w:r w:rsidR="00233FC5">
        <w:rPr>
          <w:rFonts w:ascii="Verdana" w:hAnsi="Verdana"/>
        </w:rPr>
        <w:t>,</w:t>
      </w:r>
      <w:r w:rsidRPr="002B30DD">
        <w:rPr>
          <w:rFonts w:ascii="Verdana" w:hAnsi="Verdana"/>
        </w:rPr>
        <w:t xml:space="preserve"> </w:t>
      </w:r>
      <w:r w:rsidR="00233FC5">
        <w:rPr>
          <w:rFonts w:ascii="Verdana" w:hAnsi="Verdana"/>
        </w:rPr>
        <w:t xml:space="preserve">gaan naar hun </w:t>
      </w:r>
      <w:r w:rsidR="0032563D">
        <w:rPr>
          <w:rFonts w:ascii="Verdana" w:hAnsi="Verdana"/>
        </w:rPr>
        <w:t xml:space="preserve">dagbesteding of </w:t>
      </w:r>
      <w:r w:rsidR="00233FC5">
        <w:rPr>
          <w:rFonts w:ascii="Verdana" w:hAnsi="Verdana"/>
        </w:rPr>
        <w:t>(vrijwilligers)</w:t>
      </w:r>
      <w:r w:rsidRPr="002B30DD">
        <w:rPr>
          <w:rFonts w:ascii="Verdana" w:hAnsi="Verdana"/>
        </w:rPr>
        <w:t>werk</w:t>
      </w:r>
      <w:r w:rsidR="00233FC5">
        <w:rPr>
          <w:rFonts w:ascii="Verdana" w:hAnsi="Verdana"/>
        </w:rPr>
        <w:t xml:space="preserve">. Ze zitten </w:t>
      </w:r>
      <w:r w:rsidRPr="002B30DD">
        <w:rPr>
          <w:rFonts w:ascii="Verdana" w:hAnsi="Verdana"/>
        </w:rPr>
        <w:t>op een sportclub</w:t>
      </w:r>
      <w:r w:rsidR="00C14149">
        <w:rPr>
          <w:rFonts w:ascii="Verdana" w:hAnsi="Verdana"/>
        </w:rPr>
        <w:t>,</w:t>
      </w:r>
      <w:r w:rsidRPr="002B30DD">
        <w:rPr>
          <w:rFonts w:ascii="Verdana" w:hAnsi="Verdana"/>
        </w:rPr>
        <w:t xml:space="preserve"> </w:t>
      </w:r>
      <w:r w:rsidR="00C14149">
        <w:rPr>
          <w:rFonts w:ascii="Verdana" w:hAnsi="Verdana"/>
        </w:rPr>
        <w:t xml:space="preserve">zijn cultureel actief of </w:t>
      </w:r>
      <w:r w:rsidRPr="002B30DD">
        <w:rPr>
          <w:rFonts w:ascii="Verdana" w:hAnsi="Verdana"/>
        </w:rPr>
        <w:t xml:space="preserve">doen op een andere manier mee in de samenleving. Om te </w:t>
      </w:r>
      <w:r w:rsidR="00B30CFC">
        <w:rPr>
          <w:rFonts w:ascii="Verdana" w:hAnsi="Verdana"/>
        </w:rPr>
        <w:t xml:space="preserve">kunnen </w:t>
      </w:r>
      <w:r w:rsidRPr="002B30DD">
        <w:rPr>
          <w:rFonts w:ascii="Verdana" w:hAnsi="Verdana"/>
        </w:rPr>
        <w:t xml:space="preserve">participeren is het van belang dat mensen met een beperking met zo min mogelijk barrières worden geconfronteerd. Daarom is het van belang dat de openbare ruimte, openbare gebouwen en het openbaar vervoer goed toegankelijk zijn. Maar dat geldt ook voor de Wmo, de arbeidsmarkt, het onderwijs en de woningmarkt. </w:t>
      </w:r>
    </w:p>
    <w:p w14:paraId="6FAD4124" w14:textId="2626A0E8" w:rsidR="008C61F9" w:rsidRDefault="001B5246">
      <w:pPr>
        <w:rPr>
          <w:rFonts w:ascii="Verdana" w:hAnsi="Verdana"/>
        </w:rPr>
      </w:pPr>
      <w:r>
        <w:rPr>
          <w:rFonts w:ascii="Verdana" w:hAnsi="Verdana"/>
        </w:rPr>
        <w:t xml:space="preserve">In 2016 </w:t>
      </w:r>
      <w:r w:rsidR="00207C90">
        <w:rPr>
          <w:rFonts w:ascii="Verdana" w:hAnsi="Verdana"/>
        </w:rPr>
        <w:t xml:space="preserve">heeft de Nederlandse regering het VN-Verdrag voor mensen met een beperking geratificeerd. Daarmee heeft de regering zich gecommitteerd </w:t>
      </w:r>
      <w:r w:rsidR="007C0065">
        <w:rPr>
          <w:rFonts w:ascii="Verdana" w:hAnsi="Verdana"/>
        </w:rPr>
        <w:t xml:space="preserve">aan </w:t>
      </w:r>
      <w:r>
        <w:rPr>
          <w:rFonts w:ascii="Verdana" w:hAnsi="Verdana"/>
        </w:rPr>
        <w:t xml:space="preserve">het recht van mensen met een beperking </w:t>
      </w:r>
      <w:r w:rsidR="002A5CD5">
        <w:rPr>
          <w:rFonts w:ascii="Verdana" w:hAnsi="Verdana"/>
        </w:rPr>
        <w:t xml:space="preserve">om een gelijkwaardig leven te kunnen leiden aan mensen zonder beperking. </w:t>
      </w:r>
      <w:r w:rsidR="007C0065">
        <w:rPr>
          <w:rFonts w:ascii="Verdana" w:hAnsi="Verdana"/>
        </w:rPr>
        <w:t xml:space="preserve">In Den Haag is dat onder meer tot uitdrukking gekomen in ambities die zijn vastgelegd in de nota </w:t>
      </w:r>
      <w:r w:rsidR="00B111D5">
        <w:rPr>
          <w:rFonts w:ascii="Verdana" w:hAnsi="Verdana"/>
        </w:rPr>
        <w:t>‘</w:t>
      </w:r>
      <w:r w:rsidR="007C0065">
        <w:rPr>
          <w:rFonts w:ascii="Verdana" w:hAnsi="Verdana"/>
        </w:rPr>
        <w:t xml:space="preserve">Vanzelfsprekend Toegankelijk </w:t>
      </w:r>
      <w:r w:rsidR="00B41C8B">
        <w:rPr>
          <w:rFonts w:ascii="Verdana" w:hAnsi="Verdana"/>
        </w:rPr>
        <w:t>2020-2022</w:t>
      </w:r>
      <w:r w:rsidR="00B111D5">
        <w:rPr>
          <w:rFonts w:ascii="Verdana" w:hAnsi="Verdana"/>
        </w:rPr>
        <w:t>’</w:t>
      </w:r>
      <w:r w:rsidR="00B41C8B">
        <w:rPr>
          <w:rFonts w:ascii="Verdana" w:hAnsi="Verdana"/>
        </w:rPr>
        <w:t xml:space="preserve"> </w:t>
      </w:r>
      <w:r w:rsidR="007C0065">
        <w:rPr>
          <w:rFonts w:ascii="Verdana" w:hAnsi="Verdana"/>
        </w:rPr>
        <w:t xml:space="preserve">en extra geld voor het verbeteren van de toegankelijkheid in de stad. </w:t>
      </w:r>
    </w:p>
    <w:p w14:paraId="0186743C" w14:textId="00A70ED1" w:rsidR="008B6470" w:rsidRDefault="00031DB0" w:rsidP="0027304D">
      <w:pPr>
        <w:rPr>
          <w:rFonts w:ascii="Verdana" w:hAnsi="Verdana"/>
        </w:rPr>
      </w:pPr>
      <w:r>
        <w:rPr>
          <w:rFonts w:ascii="Verdana" w:hAnsi="Verdana"/>
        </w:rPr>
        <w:lastRenderedPageBreak/>
        <w:t xml:space="preserve">Ondanks het extra </w:t>
      </w:r>
      <w:r w:rsidR="00385644">
        <w:rPr>
          <w:rFonts w:ascii="Verdana" w:hAnsi="Verdana"/>
        </w:rPr>
        <w:t xml:space="preserve">geld </w:t>
      </w:r>
      <w:r>
        <w:rPr>
          <w:rFonts w:ascii="Verdana" w:hAnsi="Verdana"/>
        </w:rPr>
        <w:t xml:space="preserve">dat in de </w:t>
      </w:r>
      <w:r w:rsidR="00E32F43">
        <w:rPr>
          <w:rFonts w:ascii="Verdana" w:hAnsi="Verdana"/>
        </w:rPr>
        <w:t xml:space="preserve">vorige </w:t>
      </w:r>
      <w:r>
        <w:rPr>
          <w:rFonts w:ascii="Verdana" w:hAnsi="Verdana"/>
        </w:rPr>
        <w:t xml:space="preserve">bestuursperiode is uitgetrokken </w:t>
      </w:r>
      <w:r w:rsidR="00385644">
        <w:rPr>
          <w:rFonts w:ascii="Verdana" w:hAnsi="Verdana"/>
        </w:rPr>
        <w:t>om de toegankelijkheid in de stad te verbeteren,</w:t>
      </w:r>
      <w:r w:rsidR="00553F49">
        <w:rPr>
          <w:rFonts w:ascii="Verdana" w:hAnsi="Verdana"/>
        </w:rPr>
        <w:t xml:space="preserve"> zijn er ook na 2022 nog veel knelpunten op te lossen.</w:t>
      </w:r>
      <w:r w:rsidR="00E371AD">
        <w:rPr>
          <w:rFonts w:ascii="Verdana" w:hAnsi="Verdana"/>
        </w:rPr>
        <w:t xml:space="preserve"> Als we </w:t>
      </w:r>
      <w:r w:rsidR="000217B6">
        <w:rPr>
          <w:rFonts w:ascii="Verdana" w:hAnsi="Verdana"/>
        </w:rPr>
        <w:t xml:space="preserve">nu </w:t>
      </w:r>
      <w:r w:rsidR="00E371AD">
        <w:rPr>
          <w:rFonts w:ascii="Verdana" w:hAnsi="Verdana"/>
        </w:rPr>
        <w:t xml:space="preserve">volhouden dan </w:t>
      </w:r>
      <w:r w:rsidR="00E43764">
        <w:rPr>
          <w:rFonts w:ascii="Verdana" w:hAnsi="Verdana"/>
        </w:rPr>
        <w:t xml:space="preserve">halen we niet alleen de achterstand in, maar lukt het </w:t>
      </w:r>
      <w:r w:rsidR="000217B6">
        <w:rPr>
          <w:rFonts w:ascii="Verdana" w:hAnsi="Verdana"/>
        </w:rPr>
        <w:t xml:space="preserve">ons een </w:t>
      </w:r>
      <w:r w:rsidR="009343DC">
        <w:rPr>
          <w:rFonts w:ascii="Verdana" w:hAnsi="Verdana"/>
        </w:rPr>
        <w:t xml:space="preserve">goed </w:t>
      </w:r>
      <w:r w:rsidR="00FB771F">
        <w:rPr>
          <w:rFonts w:ascii="Verdana" w:hAnsi="Verdana"/>
        </w:rPr>
        <w:t xml:space="preserve">toegankelijke stad te zijn voor de inwoners maar ook </w:t>
      </w:r>
      <w:r w:rsidR="00634105">
        <w:rPr>
          <w:rFonts w:ascii="Verdana" w:hAnsi="Verdana"/>
        </w:rPr>
        <w:t xml:space="preserve">een gastvrije stad te zijn voor </w:t>
      </w:r>
      <w:r w:rsidR="00FB771F">
        <w:rPr>
          <w:rFonts w:ascii="Verdana" w:hAnsi="Verdana"/>
        </w:rPr>
        <w:t xml:space="preserve">de vele gasten die de stad ontvangt. </w:t>
      </w:r>
      <w:r w:rsidR="00E32F43">
        <w:rPr>
          <w:rFonts w:ascii="Verdana" w:hAnsi="Verdana"/>
        </w:rPr>
        <w:t xml:space="preserve">Voor inwoners </w:t>
      </w:r>
      <w:r w:rsidR="00C77197">
        <w:rPr>
          <w:rFonts w:ascii="Verdana" w:hAnsi="Verdana"/>
        </w:rPr>
        <w:t xml:space="preserve">en stad is het van </w:t>
      </w:r>
      <w:r w:rsidR="00E32F43">
        <w:rPr>
          <w:rFonts w:ascii="Verdana" w:hAnsi="Verdana"/>
        </w:rPr>
        <w:t xml:space="preserve">belang dat </w:t>
      </w:r>
      <w:r w:rsidR="00C74787">
        <w:rPr>
          <w:rFonts w:ascii="Verdana" w:hAnsi="Verdana"/>
        </w:rPr>
        <w:t>de ingeslagen weg wordt vervolg</w:t>
      </w:r>
      <w:r w:rsidR="0008153D">
        <w:rPr>
          <w:rFonts w:ascii="Verdana" w:hAnsi="Verdana"/>
        </w:rPr>
        <w:t>d</w:t>
      </w:r>
      <w:r w:rsidR="00C74787">
        <w:rPr>
          <w:rFonts w:ascii="Verdana" w:hAnsi="Verdana"/>
        </w:rPr>
        <w:t xml:space="preserve"> en </w:t>
      </w:r>
      <w:r w:rsidR="00143FCD">
        <w:rPr>
          <w:rFonts w:ascii="Verdana" w:hAnsi="Verdana"/>
        </w:rPr>
        <w:t xml:space="preserve">er </w:t>
      </w:r>
      <w:r w:rsidR="00A93942">
        <w:rPr>
          <w:rFonts w:ascii="Verdana" w:hAnsi="Verdana"/>
        </w:rPr>
        <w:t xml:space="preserve">komende bestuursperiode weer </w:t>
      </w:r>
      <w:r w:rsidR="006610B9">
        <w:rPr>
          <w:rFonts w:ascii="Verdana" w:hAnsi="Verdana"/>
        </w:rPr>
        <w:t xml:space="preserve">verbeteringen worden gerealiseerd. </w:t>
      </w:r>
      <w:r w:rsidR="00A93942">
        <w:rPr>
          <w:rFonts w:ascii="Verdana" w:hAnsi="Verdana"/>
        </w:rPr>
        <w:t>Er is</w:t>
      </w:r>
      <w:r w:rsidR="002E4599">
        <w:rPr>
          <w:rFonts w:ascii="Verdana" w:hAnsi="Verdana"/>
        </w:rPr>
        <w:t>,</w:t>
      </w:r>
      <w:r w:rsidR="00A93942">
        <w:rPr>
          <w:rFonts w:ascii="Verdana" w:hAnsi="Verdana"/>
        </w:rPr>
        <w:t xml:space="preserve"> </w:t>
      </w:r>
      <w:r w:rsidR="0013633A">
        <w:rPr>
          <w:rFonts w:ascii="Verdana" w:hAnsi="Verdana"/>
        </w:rPr>
        <w:t>blijkens onderstaande opsomming</w:t>
      </w:r>
      <w:r w:rsidR="002E4599">
        <w:rPr>
          <w:rFonts w:ascii="Verdana" w:hAnsi="Verdana"/>
        </w:rPr>
        <w:t>,</w:t>
      </w:r>
      <w:r w:rsidR="0013633A">
        <w:rPr>
          <w:rFonts w:ascii="Verdana" w:hAnsi="Verdana"/>
        </w:rPr>
        <w:t xml:space="preserve"> </w:t>
      </w:r>
      <w:r w:rsidR="00A93942">
        <w:rPr>
          <w:rFonts w:ascii="Verdana" w:hAnsi="Verdana"/>
        </w:rPr>
        <w:t>nog een lange weg</w:t>
      </w:r>
      <w:r w:rsidR="0008153D">
        <w:rPr>
          <w:rFonts w:ascii="Verdana" w:hAnsi="Verdana"/>
        </w:rPr>
        <w:t xml:space="preserve"> te gaan</w:t>
      </w:r>
      <w:r w:rsidR="00E47916">
        <w:rPr>
          <w:rFonts w:ascii="Verdana" w:hAnsi="Verdana"/>
        </w:rPr>
        <w:t>.</w:t>
      </w:r>
      <w:r w:rsidR="00A93942">
        <w:rPr>
          <w:rFonts w:ascii="Verdana" w:hAnsi="Verdana"/>
        </w:rPr>
        <w:t xml:space="preserve"> Om de onderhandelaars in dit opzicht op weg te helpen biedt Voorall u een </w:t>
      </w:r>
      <w:r w:rsidR="000D06B6">
        <w:rPr>
          <w:rFonts w:ascii="Verdana" w:hAnsi="Verdana"/>
        </w:rPr>
        <w:t xml:space="preserve">lijst </w:t>
      </w:r>
      <w:r w:rsidR="00A93942">
        <w:rPr>
          <w:rFonts w:ascii="Verdana" w:hAnsi="Verdana"/>
        </w:rPr>
        <w:t>aandachts</w:t>
      </w:r>
      <w:r w:rsidR="000D06B6">
        <w:rPr>
          <w:rFonts w:ascii="Verdana" w:hAnsi="Verdana"/>
        </w:rPr>
        <w:t xml:space="preserve">punten </w:t>
      </w:r>
      <w:r w:rsidR="00A93942">
        <w:rPr>
          <w:rFonts w:ascii="Verdana" w:hAnsi="Verdana"/>
        </w:rPr>
        <w:t xml:space="preserve">aan </w:t>
      </w:r>
      <w:r w:rsidR="000D06B6">
        <w:rPr>
          <w:rFonts w:ascii="Verdana" w:hAnsi="Verdana"/>
        </w:rPr>
        <w:t xml:space="preserve">waarvan </w:t>
      </w:r>
      <w:r w:rsidR="009C0BE3">
        <w:rPr>
          <w:rFonts w:ascii="Verdana" w:hAnsi="Verdana"/>
        </w:rPr>
        <w:t xml:space="preserve">wij </w:t>
      </w:r>
      <w:r w:rsidR="00012558">
        <w:rPr>
          <w:rFonts w:ascii="Verdana" w:hAnsi="Verdana"/>
        </w:rPr>
        <w:t>graag zie</w:t>
      </w:r>
      <w:r w:rsidR="009C0BE3">
        <w:rPr>
          <w:rFonts w:ascii="Verdana" w:hAnsi="Verdana"/>
        </w:rPr>
        <w:t>n</w:t>
      </w:r>
      <w:r w:rsidR="00012558">
        <w:rPr>
          <w:rFonts w:ascii="Verdana" w:hAnsi="Verdana"/>
        </w:rPr>
        <w:t xml:space="preserve"> </w:t>
      </w:r>
      <w:r w:rsidR="00383D0C">
        <w:rPr>
          <w:rFonts w:ascii="Verdana" w:hAnsi="Verdana"/>
        </w:rPr>
        <w:t xml:space="preserve">dat </w:t>
      </w:r>
      <w:r w:rsidR="00012558">
        <w:rPr>
          <w:rFonts w:ascii="Verdana" w:hAnsi="Verdana"/>
        </w:rPr>
        <w:t xml:space="preserve">ze </w:t>
      </w:r>
      <w:r w:rsidR="00383D0C">
        <w:rPr>
          <w:rFonts w:ascii="Verdana" w:hAnsi="Verdana"/>
        </w:rPr>
        <w:t xml:space="preserve">in de periode 2022-2026 worden </w:t>
      </w:r>
      <w:r w:rsidR="005C716A">
        <w:rPr>
          <w:rFonts w:ascii="Verdana" w:hAnsi="Verdana"/>
        </w:rPr>
        <w:t>uitgevoerd</w:t>
      </w:r>
      <w:r w:rsidR="0027304D">
        <w:rPr>
          <w:rFonts w:ascii="Verdana" w:hAnsi="Verdana"/>
        </w:rPr>
        <w:t>.</w:t>
      </w:r>
      <w:r w:rsidR="00383D0C">
        <w:rPr>
          <w:rFonts w:ascii="Verdana" w:hAnsi="Verdana"/>
        </w:rPr>
        <w:t xml:space="preserve"> </w:t>
      </w:r>
    </w:p>
    <w:p w14:paraId="71024342" w14:textId="77777777" w:rsidR="00A93942" w:rsidRDefault="00A93942" w:rsidP="0027304D">
      <w:pPr>
        <w:rPr>
          <w:rFonts w:ascii="Verdana" w:hAnsi="Verdana"/>
          <w:b/>
          <w:bCs/>
        </w:rPr>
      </w:pPr>
    </w:p>
    <w:p w14:paraId="53683F40" w14:textId="1B404DAB" w:rsidR="00A93942" w:rsidRDefault="00A93942" w:rsidP="0027304D">
      <w:pPr>
        <w:rPr>
          <w:rFonts w:ascii="Verdana" w:hAnsi="Verdana"/>
          <w:b/>
          <w:bCs/>
        </w:rPr>
      </w:pPr>
      <w:r>
        <w:rPr>
          <w:rFonts w:ascii="Verdana" w:hAnsi="Verdana"/>
          <w:b/>
          <w:bCs/>
        </w:rPr>
        <w:t>Prioriteiten voor het realiseren van een inclusie</w:t>
      </w:r>
      <w:r w:rsidR="0008153D">
        <w:rPr>
          <w:rFonts w:ascii="Verdana" w:hAnsi="Verdana"/>
          <w:b/>
          <w:bCs/>
        </w:rPr>
        <w:t>f</w:t>
      </w:r>
      <w:r>
        <w:rPr>
          <w:rFonts w:ascii="Verdana" w:hAnsi="Verdana"/>
          <w:b/>
          <w:bCs/>
        </w:rPr>
        <w:t xml:space="preserve"> en toegankelijk Den Haag in de bestuursperiode 2022–2026:</w:t>
      </w:r>
    </w:p>
    <w:p w14:paraId="1EBC22F3" w14:textId="752AA9FE" w:rsidR="006610B9" w:rsidRDefault="00D25730" w:rsidP="00FA0DE0">
      <w:pPr>
        <w:spacing w:line="254" w:lineRule="auto"/>
        <w:rPr>
          <w:rFonts w:ascii="Verdana" w:eastAsia="Times New Roman" w:hAnsi="Verdana" w:cs="Times New Roman"/>
          <w:color w:val="000000"/>
          <w:lang w:eastAsia="nl-NL"/>
        </w:rPr>
      </w:pPr>
      <w:r>
        <w:rPr>
          <w:rFonts w:ascii="Verdana" w:eastAsia="Verdana" w:hAnsi="Verdana" w:cs="Verdana"/>
        </w:rPr>
        <w:t>1.</w:t>
      </w:r>
      <w:r w:rsidR="00162DD8" w:rsidRPr="00D25730">
        <w:rPr>
          <w:rFonts w:ascii="Verdana" w:eastAsia="Verdana" w:hAnsi="Verdana" w:cs="Verdana"/>
        </w:rPr>
        <w:t xml:space="preserve">Toegankelijkheid zou in de besluitvorming bij de gemeente dezelfde status moeten krijgen als veiligheid. Voorafgaand aan een besluit of het verlenen van een vergunning </w:t>
      </w:r>
      <w:r w:rsidR="00413BE7">
        <w:rPr>
          <w:rFonts w:ascii="Verdana" w:eastAsia="Verdana" w:hAnsi="Verdana" w:cs="Verdana"/>
        </w:rPr>
        <w:t xml:space="preserve">zou </w:t>
      </w:r>
      <w:r w:rsidRPr="00D25730">
        <w:rPr>
          <w:rFonts w:ascii="Verdana" w:eastAsia="Verdana" w:hAnsi="Verdana" w:cs="Verdana"/>
        </w:rPr>
        <w:t>een</w:t>
      </w:r>
      <w:r w:rsidR="00162DD8" w:rsidRPr="00D25730">
        <w:rPr>
          <w:rFonts w:ascii="Verdana" w:eastAsia="Verdana" w:hAnsi="Verdana" w:cs="Verdana"/>
        </w:rPr>
        <w:t xml:space="preserve"> toegankelijkheids</w:t>
      </w:r>
      <w:r w:rsidRPr="00D25730">
        <w:rPr>
          <w:rFonts w:ascii="Verdana" w:eastAsia="Verdana" w:hAnsi="Verdana" w:cs="Verdana"/>
        </w:rPr>
        <w:t xml:space="preserve">toets </w:t>
      </w:r>
      <w:r w:rsidR="00413BE7">
        <w:rPr>
          <w:rFonts w:ascii="Verdana" w:eastAsia="Verdana" w:hAnsi="Verdana" w:cs="Verdana"/>
        </w:rPr>
        <w:t xml:space="preserve">moeten </w:t>
      </w:r>
      <w:r w:rsidR="001A4C70">
        <w:rPr>
          <w:rFonts w:ascii="Verdana" w:eastAsia="Verdana" w:hAnsi="Verdana" w:cs="Verdana"/>
        </w:rPr>
        <w:t xml:space="preserve">plaatsvinden zodat gewaarborgd wordt </w:t>
      </w:r>
      <w:r w:rsidR="00D967DC">
        <w:rPr>
          <w:rFonts w:ascii="Verdana" w:eastAsia="Verdana" w:hAnsi="Verdana" w:cs="Verdana"/>
        </w:rPr>
        <w:t xml:space="preserve">dat iedereen </w:t>
      </w:r>
      <w:r w:rsidR="00E818FD">
        <w:rPr>
          <w:rFonts w:ascii="Verdana" w:eastAsia="Verdana" w:hAnsi="Verdana" w:cs="Verdana"/>
        </w:rPr>
        <w:t xml:space="preserve">volwaardig </w:t>
      </w:r>
      <w:r w:rsidR="00D967DC">
        <w:rPr>
          <w:rFonts w:ascii="Verdana" w:eastAsia="Verdana" w:hAnsi="Verdana" w:cs="Verdana"/>
        </w:rPr>
        <w:t>kan meedoen</w:t>
      </w:r>
      <w:r w:rsidR="00162DD8" w:rsidRPr="00D25730">
        <w:rPr>
          <w:rFonts w:ascii="Verdana" w:eastAsia="Verdana" w:hAnsi="Verdana" w:cs="Verdana"/>
        </w:rPr>
        <w:t>.</w:t>
      </w:r>
      <w:r>
        <w:rPr>
          <w:rFonts w:ascii="Verdana" w:eastAsia="Verdana" w:hAnsi="Verdana" w:cs="Verdana"/>
        </w:rPr>
        <w:t xml:space="preserve"> </w:t>
      </w:r>
      <w:r w:rsidR="0069091C">
        <w:rPr>
          <w:rFonts w:ascii="Verdana" w:eastAsia="Verdana" w:hAnsi="Verdana" w:cs="Verdana"/>
        </w:rPr>
        <w:t xml:space="preserve">Ook </w:t>
      </w:r>
      <w:r w:rsidR="00EB50C1" w:rsidRPr="00D25730">
        <w:rPr>
          <w:rFonts w:ascii="Verdana" w:eastAsia="Verdana" w:hAnsi="Verdana" w:cs="Verdana"/>
        </w:rPr>
        <w:t xml:space="preserve">zou </w:t>
      </w:r>
      <w:r w:rsidR="00E536A5">
        <w:rPr>
          <w:rFonts w:ascii="Verdana" w:eastAsia="Verdana" w:hAnsi="Verdana" w:cs="Verdana"/>
        </w:rPr>
        <w:t xml:space="preserve">de gemeente </w:t>
      </w:r>
      <w:r w:rsidR="00EB50C1" w:rsidRPr="00D25730">
        <w:rPr>
          <w:rFonts w:ascii="Verdana" w:eastAsia="Verdana" w:hAnsi="Verdana" w:cs="Verdana"/>
        </w:rPr>
        <w:t>t</w:t>
      </w:r>
      <w:r w:rsidR="00162DD8" w:rsidRPr="00D25730">
        <w:rPr>
          <w:rFonts w:ascii="Verdana" w:eastAsia="Times New Roman" w:hAnsi="Verdana" w:cs="Times New Roman"/>
          <w:color w:val="000000"/>
          <w:lang w:eastAsia="nl-NL"/>
        </w:rPr>
        <w:t xml:space="preserve">oegankelijkheid </w:t>
      </w:r>
      <w:r w:rsidR="00E536A5">
        <w:rPr>
          <w:rFonts w:ascii="Verdana" w:eastAsia="Times New Roman" w:hAnsi="Verdana" w:cs="Times New Roman"/>
          <w:color w:val="000000"/>
          <w:lang w:eastAsia="nl-NL"/>
        </w:rPr>
        <w:t xml:space="preserve">stevig </w:t>
      </w:r>
      <w:r w:rsidR="00EB50C1" w:rsidRPr="00D25730">
        <w:rPr>
          <w:rFonts w:ascii="Verdana" w:eastAsia="Times New Roman" w:hAnsi="Verdana" w:cs="Times New Roman"/>
          <w:color w:val="000000"/>
          <w:lang w:eastAsia="nl-NL"/>
        </w:rPr>
        <w:t xml:space="preserve">moeten </w:t>
      </w:r>
      <w:r w:rsidR="00E536A5">
        <w:rPr>
          <w:rFonts w:ascii="Verdana" w:eastAsia="Times New Roman" w:hAnsi="Verdana" w:cs="Times New Roman"/>
          <w:color w:val="000000"/>
          <w:lang w:eastAsia="nl-NL"/>
        </w:rPr>
        <w:t xml:space="preserve">verankeren </w:t>
      </w:r>
      <w:r w:rsidR="00EB50C1" w:rsidRPr="00D25730">
        <w:rPr>
          <w:rFonts w:ascii="Verdana" w:eastAsia="Times New Roman" w:hAnsi="Verdana" w:cs="Times New Roman"/>
          <w:color w:val="000000"/>
          <w:lang w:eastAsia="nl-NL"/>
        </w:rPr>
        <w:t xml:space="preserve">in </w:t>
      </w:r>
      <w:r w:rsidR="00BA7B6A">
        <w:rPr>
          <w:rFonts w:ascii="Verdana" w:eastAsia="Times New Roman" w:hAnsi="Verdana" w:cs="Times New Roman"/>
          <w:color w:val="000000"/>
          <w:lang w:eastAsia="nl-NL"/>
        </w:rPr>
        <w:t xml:space="preserve">het </w:t>
      </w:r>
      <w:r w:rsidR="006803E7" w:rsidRPr="00D25730">
        <w:rPr>
          <w:rFonts w:ascii="Verdana" w:eastAsia="Times New Roman" w:hAnsi="Verdana" w:cs="Times New Roman"/>
          <w:color w:val="000000"/>
          <w:lang w:eastAsia="nl-NL"/>
        </w:rPr>
        <w:t>gemeentelijk</w:t>
      </w:r>
      <w:r w:rsidR="00BA7B6A">
        <w:rPr>
          <w:rFonts w:ascii="Verdana" w:eastAsia="Times New Roman" w:hAnsi="Verdana" w:cs="Times New Roman"/>
          <w:color w:val="000000"/>
          <w:lang w:eastAsia="nl-NL"/>
        </w:rPr>
        <w:t>e</w:t>
      </w:r>
      <w:r w:rsidR="006803E7" w:rsidRPr="00D25730">
        <w:rPr>
          <w:rFonts w:ascii="Verdana" w:eastAsia="Times New Roman" w:hAnsi="Verdana" w:cs="Times New Roman"/>
          <w:color w:val="000000"/>
          <w:lang w:eastAsia="nl-NL"/>
        </w:rPr>
        <w:t xml:space="preserve"> beleid om te beginnen </w:t>
      </w:r>
      <w:r w:rsidR="00162DD8" w:rsidRPr="00D25730">
        <w:rPr>
          <w:rFonts w:ascii="Verdana" w:eastAsia="Times New Roman" w:hAnsi="Verdana" w:cs="Times New Roman"/>
          <w:color w:val="000000"/>
          <w:lang w:eastAsia="nl-NL"/>
        </w:rPr>
        <w:t xml:space="preserve">in het Handboek Openbare Ruimte. </w:t>
      </w:r>
    </w:p>
    <w:p w14:paraId="151203B4" w14:textId="338D18E3" w:rsidR="00FA0DE0" w:rsidRPr="00FA0DE0" w:rsidRDefault="006610B9" w:rsidP="00FA0DE0">
      <w:pPr>
        <w:spacing w:line="254"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2. </w:t>
      </w:r>
      <w:r w:rsidR="00B76816">
        <w:rPr>
          <w:rFonts w:ascii="Verdana" w:eastAsia="Times New Roman" w:hAnsi="Verdana" w:cs="Times New Roman"/>
          <w:color w:val="000000"/>
          <w:lang w:eastAsia="nl-NL"/>
        </w:rPr>
        <w:t>Baliemedewerkers</w:t>
      </w:r>
      <w:r w:rsidR="001A5D50">
        <w:rPr>
          <w:rFonts w:ascii="Verdana" w:eastAsia="Times New Roman" w:hAnsi="Verdana" w:cs="Times New Roman"/>
          <w:color w:val="000000"/>
          <w:lang w:eastAsia="nl-NL"/>
        </w:rPr>
        <w:t xml:space="preserve"> dienen geschoold te worden in de omgang met mensen met een zintuiglijke beperking, zodat ook mensen die blind of </w:t>
      </w:r>
      <w:r w:rsidR="00C10D7D">
        <w:rPr>
          <w:rFonts w:ascii="Verdana" w:eastAsia="Times New Roman" w:hAnsi="Verdana" w:cs="Times New Roman"/>
          <w:color w:val="000000"/>
          <w:lang w:eastAsia="nl-NL"/>
        </w:rPr>
        <w:t>doof zijn zelfstandig terecht kunnen bij de balie in het stadhuis en stadsdeelkantoren.</w:t>
      </w:r>
      <w:r w:rsidR="00594A2C">
        <w:rPr>
          <w:rFonts w:ascii="Verdana" w:eastAsia="Times New Roman" w:hAnsi="Verdana" w:cs="Times New Roman"/>
          <w:color w:val="000000"/>
          <w:lang w:eastAsia="nl-NL"/>
        </w:rPr>
        <w:t xml:space="preserve"> </w:t>
      </w:r>
      <w:r w:rsidR="007D0A73">
        <w:rPr>
          <w:rFonts w:ascii="Verdana" w:eastAsia="Verdana" w:hAnsi="Verdana" w:cs="Verdana"/>
        </w:rPr>
        <w:t xml:space="preserve">In relatie hiermee zou het vanzelfsprekend moeten zijn </w:t>
      </w:r>
      <w:r w:rsidR="00FA0DE0" w:rsidRPr="00D25730">
        <w:rPr>
          <w:rFonts w:ascii="Verdana" w:eastAsia="Verdana" w:hAnsi="Verdana" w:cs="Verdana"/>
        </w:rPr>
        <w:t xml:space="preserve">dat er bij openbare gemeentelijke vergaderingen en evenementen een schrijf- en gebarentolk aanwezig is. </w:t>
      </w:r>
    </w:p>
    <w:p w14:paraId="4ACCAAF8" w14:textId="0A21C52F" w:rsidR="00BA7B6A" w:rsidRDefault="007D0A73" w:rsidP="00D25730">
      <w:pPr>
        <w:spacing w:line="254" w:lineRule="auto"/>
        <w:rPr>
          <w:rFonts w:ascii="Verdana" w:eastAsia="Verdana" w:hAnsi="Verdana" w:cs="Verdana"/>
        </w:rPr>
      </w:pPr>
      <w:r>
        <w:rPr>
          <w:rFonts w:ascii="Verdana" w:eastAsia="Times New Roman" w:hAnsi="Verdana" w:cs="Times New Roman"/>
          <w:color w:val="000000"/>
          <w:lang w:eastAsia="nl-NL"/>
        </w:rPr>
        <w:t>3</w:t>
      </w:r>
      <w:r w:rsidR="00BA7B6A">
        <w:rPr>
          <w:rFonts w:ascii="Verdana" w:eastAsia="Times New Roman" w:hAnsi="Verdana" w:cs="Times New Roman"/>
          <w:color w:val="000000"/>
          <w:lang w:eastAsia="nl-NL"/>
        </w:rPr>
        <w:t xml:space="preserve">.Voorall vindt dat er </w:t>
      </w:r>
      <w:r w:rsidR="008240E7">
        <w:rPr>
          <w:rFonts w:ascii="Verdana" w:eastAsia="Times New Roman" w:hAnsi="Verdana" w:cs="Times New Roman"/>
          <w:color w:val="000000"/>
          <w:lang w:eastAsia="nl-NL"/>
        </w:rPr>
        <w:t xml:space="preserve">alleen </w:t>
      </w:r>
      <w:r w:rsidR="00471518" w:rsidRPr="00D25730">
        <w:rPr>
          <w:rFonts w:ascii="Verdana" w:eastAsia="Verdana" w:hAnsi="Verdana" w:cs="Verdana"/>
        </w:rPr>
        <w:t>subsidie m</w:t>
      </w:r>
      <w:r w:rsidR="00BA7B6A">
        <w:rPr>
          <w:rFonts w:ascii="Verdana" w:eastAsia="Verdana" w:hAnsi="Verdana" w:cs="Verdana"/>
        </w:rPr>
        <w:t xml:space="preserve">ag </w:t>
      </w:r>
      <w:r w:rsidR="00471518" w:rsidRPr="00D25730">
        <w:rPr>
          <w:rFonts w:ascii="Verdana" w:eastAsia="Verdana" w:hAnsi="Verdana" w:cs="Verdana"/>
        </w:rPr>
        <w:t xml:space="preserve">worden verstrekt aan organisatoren van evenementen/festivals </w:t>
      </w:r>
      <w:r w:rsidR="008240E7">
        <w:rPr>
          <w:rFonts w:ascii="Verdana" w:eastAsia="Verdana" w:hAnsi="Verdana" w:cs="Verdana"/>
        </w:rPr>
        <w:t xml:space="preserve">als vooraf </w:t>
      </w:r>
      <w:r w:rsidR="00D45422">
        <w:rPr>
          <w:rFonts w:ascii="Verdana" w:eastAsia="Verdana" w:hAnsi="Verdana" w:cs="Verdana"/>
        </w:rPr>
        <w:t xml:space="preserve">door middel van </w:t>
      </w:r>
      <w:r w:rsidR="008240E7">
        <w:rPr>
          <w:rFonts w:ascii="Verdana" w:eastAsia="Verdana" w:hAnsi="Verdana" w:cs="Verdana"/>
        </w:rPr>
        <w:t xml:space="preserve">een </w:t>
      </w:r>
      <w:r w:rsidR="00471518" w:rsidRPr="00D25730">
        <w:rPr>
          <w:rFonts w:ascii="Verdana" w:eastAsia="Verdana" w:hAnsi="Verdana" w:cs="Verdana"/>
        </w:rPr>
        <w:t>toegankelijk</w:t>
      </w:r>
      <w:r w:rsidR="0024243E">
        <w:rPr>
          <w:rFonts w:ascii="Verdana" w:eastAsia="Verdana" w:hAnsi="Verdana" w:cs="Verdana"/>
        </w:rPr>
        <w:t>heid</w:t>
      </w:r>
      <w:r w:rsidR="008240E7">
        <w:rPr>
          <w:rFonts w:ascii="Verdana" w:eastAsia="Verdana" w:hAnsi="Verdana" w:cs="Verdana"/>
        </w:rPr>
        <w:t xml:space="preserve">stoets </w:t>
      </w:r>
      <w:r w:rsidR="00D45422">
        <w:rPr>
          <w:rFonts w:ascii="Verdana" w:eastAsia="Verdana" w:hAnsi="Verdana" w:cs="Verdana"/>
        </w:rPr>
        <w:t>is vastgesteld dat ook bezoekers met een beperking zelfstandig kunnen deelnemen</w:t>
      </w:r>
      <w:r w:rsidR="00471518" w:rsidRPr="00D25730">
        <w:rPr>
          <w:rFonts w:ascii="Verdana" w:eastAsia="Verdana" w:hAnsi="Verdana" w:cs="Verdana"/>
        </w:rPr>
        <w:t>.</w:t>
      </w:r>
      <w:r w:rsidR="00EB50C1" w:rsidRPr="00D25730">
        <w:rPr>
          <w:rFonts w:ascii="Verdana" w:eastAsia="Verdana" w:hAnsi="Verdana" w:cs="Verdana"/>
        </w:rPr>
        <w:t xml:space="preserve"> </w:t>
      </w:r>
    </w:p>
    <w:p w14:paraId="6E1A9136" w14:textId="290CDFF2" w:rsidR="00162DD8" w:rsidRDefault="009E50A0" w:rsidP="00162DD8">
      <w:pPr>
        <w:shd w:val="clear" w:color="auto" w:fill="FFFFFF"/>
        <w:spacing w:before="100" w:beforeAutospacing="1" w:after="100" w:afterAutospacing="1" w:line="240" w:lineRule="auto"/>
        <w:textAlignment w:val="baseline"/>
        <w:rPr>
          <w:rFonts w:ascii="Verdana" w:eastAsia="Times New Roman" w:hAnsi="Verdana" w:cs="Times New Roman"/>
          <w:color w:val="000000"/>
          <w:lang w:eastAsia="nl-NL"/>
        </w:rPr>
      </w:pPr>
      <w:r>
        <w:rPr>
          <w:rFonts w:ascii="Verdana" w:eastAsia="Times New Roman" w:hAnsi="Verdana" w:cs="Times New Roman"/>
          <w:color w:val="000000"/>
          <w:lang w:eastAsia="nl-NL"/>
        </w:rPr>
        <w:t>4</w:t>
      </w:r>
      <w:r w:rsidR="00162DD8">
        <w:rPr>
          <w:rFonts w:ascii="Verdana" w:eastAsia="Times New Roman" w:hAnsi="Verdana" w:cs="Times New Roman"/>
          <w:color w:val="000000"/>
          <w:lang w:eastAsia="nl-NL"/>
        </w:rPr>
        <w:t>.</w:t>
      </w:r>
      <w:r w:rsidR="000A1146">
        <w:rPr>
          <w:rFonts w:ascii="Verdana" w:eastAsia="Times New Roman" w:hAnsi="Verdana" w:cs="Times New Roman"/>
          <w:color w:val="000000"/>
          <w:lang w:eastAsia="nl-NL"/>
        </w:rPr>
        <w:t xml:space="preserve"> </w:t>
      </w:r>
      <w:r w:rsidR="006658C5">
        <w:rPr>
          <w:rFonts w:ascii="Verdana" w:eastAsia="Times New Roman" w:hAnsi="Verdana" w:cs="Times New Roman"/>
          <w:color w:val="000000"/>
          <w:lang w:eastAsia="nl-NL"/>
        </w:rPr>
        <w:t xml:space="preserve">Er zijn te weinig </w:t>
      </w:r>
      <w:r w:rsidR="00162DD8">
        <w:rPr>
          <w:rFonts w:ascii="Verdana" w:eastAsia="Times New Roman" w:hAnsi="Verdana" w:cs="Times New Roman"/>
          <w:color w:val="000000"/>
          <w:lang w:eastAsia="nl-NL"/>
        </w:rPr>
        <w:t>openbare toegankelijke (zelfreinigende) toiletten in de stad</w:t>
      </w:r>
      <w:r w:rsidR="006658C5">
        <w:rPr>
          <w:rFonts w:ascii="Verdana" w:eastAsia="Times New Roman" w:hAnsi="Verdana" w:cs="Times New Roman"/>
          <w:color w:val="000000"/>
          <w:lang w:eastAsia="nl-NL"/>
        </w:rPr>
        <w:t xml:space="preserve">. Op basis van </w:t>
      </w:r>
      <w:r w:rsidR="00625E2A">
        <w:rPr>
          <w:rFonts w:ascii="Verdana" w:eastAsia="Times New Roman" w:hAnsi="Verdana" w:cs="Times New Roman"/>
          <w:color w:val="000000"/>
          <w:lang w:eastAsia="nl-NL"/>
        </w:rPr>
        <w:t xml:space="preserve">het huidige beleid </w:t>
      </w:r>
      <w:r w:rsidR="00A34C41">
        <w:rPr>
          <w:rFonts w:ascii="Verdana" w:eastAsia="Times New Roman" w:hAnsi="Verdana" w:cs="Times New Roman"/>
          <w:color w:val="000000"/>
          <w:lang w:eastAsia="nl-NL"/>
        </w:rPr>
        <w:t xml:space="preserve">en tempo </w:t>
      </w:r>
      <w:r w:rsidR="005B2E66">
        <w:rPr>
          <w:rFonts w:ascii="Verdana" w:eastAsia="Times New Roman" w:hAnsi="Verdana" w:cs="Times New Roman"/>
          <w:color w:val="000000"/>
          <w:lang w:eastAsia="nl-NL"/>
        </w:rPr>
        <w:t xml:space="preserve">groeit het aantal naar maximaal </w:t>
      </w:r>
      <w:r w:rsidR="00625E2A">
        <w:rPr>
          <w:rFonts w:ascii="Verdana" w:eastAsia="Times New Roman" w:hAnsi="Verdana" w:cs="Times New Roman"/>
          <w:color w:val="000000"/>
          <w:lang w:eastAsia="nl-NL"/>
        </w:rPr>
        <w:t>14</w:t>
      </w:r>
      <w:r w:rsidR="005B2E66">
        <w:rPr>
          <w:rFonts w:ascii="Verdana" w:eastAsia="Times New Roman" w:hAnsi="Verdana" w:cs="Times New Roman"/>
          <w:color w:val="000000"/>
          <w:lang w:eastAsia="nl-NL"/>
        </w:rPr>
        <w:t xml:space="preserve"> locaties</w:t>
      </w:r>
      <w:r w:rsidR="00625E2A">
        <w:rPr>
          <w:rFonts w:ascii="Verdana" w:eastAsia="Times New Roman" w:hAnsi="Verdana" w:cs="Times New Roman"/>
          <w:color w:val="000000"/>
          <w:lang w:eastAsia="nl-NL"/>
        </w:rPr>
        <w:t xml:space="preserve">. </w:t>
      </w:r>
      <w:r w:rsidR="003314E6">
        <w:rPr>
          <w:rFonts w:ascii="Verdana" w:eastAsia="Times New Roman" w:hAnsi="Verdana" w:cs="Times New Roman"/>
          <w:color w:val="000000"/>
          <w:lang w:eastAsia="nl-NL"/>
        </w:rPr>
        <w:t>Voorall pleit ervoor dit aantal k</w:t>
      </w:r>
      <w:r w:rsidR="00625E2A">
        <w:rPr>
          <w:rFonts w:ascii="Verdana" w:eastAsia="Times New Roman" w:hAnsi="Verdana" w:cs="Times New Roman"/>
          <w:color w:val="000000"/>
          <w:lang w:eastAsia="nl-NL"/>
        </w:rPr>
        <w:t xml:space="preserve">omende periode </w:t>
      </w:r>
      <w:r w:rsidR="003314E6">
        <w:rPr>
          <w:rFonts w:ascii="Verdana" w:eastAsia="Times New Roman" w:hAnsi="Verdana" w:cs="Times New Roman"/>
          <w:color w:val="000000"/>
          <w:lang w:eastAsia="nl-NL"/>
        </w:rPr>
        <w:t xml:space="preserve">te laten </w:t>
      </w:r>
      <w:r w:rsidR="00625E2A">
        <w:rPr>
          <w:rFonts w:ascii="Verdana" w:eastAsia="Times New Roman" w:hAnsi="Verdana" w:cs="Times New Roman"/>
          <w:color w:val="000000"/>
          <w:lang w:eastAsia="nl-NL"/>
        </w:rPr>
        <w:t xml:space="preserve">groeien naar 20. </w:t>
      </w:r>
      <w:r w:rsidR="00162DD8">
        <w:rPr>
          <w:rFonts w:ascii="Verdana" w:eastAsia="Times New Roman" w:hAnsi="Verdana" w:cs="Times New Roman"/>
          <w:color w:val="000000"/>
          <w:lang w:eastAsia="nl-NL"/>
        </w:rPr>
        <w:t>Speciale aandacht moet hierbij uitgaan naar de kleine perifere winkelcentra en het CS busplatform.</w:t>
      </w:r>
    </w:p>
    <w:p w14:paraId="35E4C4CA" w14:textId="760B520D" w:rsidR="00162DD8" w:rsidRDefault="00F25C37" w:rsidP="00162DD8">
      <w:pPr>
        <w:spacing w:line="254" w:lineRule="auto"/>
        <w:rPr>
          <w:rFonts w:ascii="Verdana" w:eastAsia="Verdana" w:hAnsi="Verdana" w:cs="Verdana"/>
        </w:rPr>
      </w:pPr>
      <w:r>
        <w:rPr>
          <w:rFonts w:ascii="Verdana" w:eastAsia="Verdana" w:hAnsi="Verdana" w:cs="Verdana"/>
        </w:rPr>
        <w:t>5</w:t>
      </w:r>
      <w:r w:rsidR="00162DD8">
        <w:rPr>
          <w:rFonts w:ascii="Verdana" w:eastAsia="Verdana" w:hAnsi="Verdana" w:cs="Verdana"/>
        </w:rPr>
        <w:t xml:space="preserve">. </w:t>
      </w:r>
      <w:r w:rsidR="002B3E5C">
        <w:rPr>
          <w:rFonts w:ascii="Verdana" w:eastAsia="Verdana" w:hAnsi="Verdana" w:cs="Verdana"/>
        </w:rPr>
        <w:t xml:space="preserve">Het nieuwe </w:t>
      </w:r>
      <w:r w:rsidR="00327255">
        <w:rPr>
          <w:rFonts w:ascii="Verdana" w:eastAsia="Verdana" w:hAnsi="Verdana" w:cs="Verdana"/>
        </w:rPr>
        <w:t>wethouder Toegankelijkheid zou in gesprek moeten met vertegenwoordigers van niet-toegankelijke t</w:t>
      </w:r>
      <w:r w:rsidR="00F774AE">
        <w:rPr>
          <w:rFonts w:ascii="Verdana" w:eastAsia="Verdana" w:hAnsi="Verdana" w:cs="Verdana"/>
        </w:rPr>
        <w:t>oeristische attracties</w:t>
      </w:r>
      <w:r w:rsidR="00D71EC5">
        <w:rPr>
          <w:rFonts w:ascii="Verdana" w:eastAsia="Verdana" w:hAnsi="Verdana" w:cs="Verdana"/>
        </w:rPr>
        <w:t xml:space="preserve"> om de eigenaren daarvan aan te sporen hun attractie volledig toegankelijk te maken.</w:t>
      </w:r>
      <w:r w:rsidR="00162DD8">
        <w:rPr>
          <w:rFonts w:ascii="Verdana" w:eastAsia="Verdana" w:hAnsi="Verdana" w:cs="Verdana"/>
        </w:rPr>
        <w:t xml:space="preserve"> </w:t>
      </w:r>
    </w:p>
    <w:p w14:paraId="00DC56D2" w14:textId="210B9955" w:rsidR="003F1593" w:rsidRDefault="00F25C37" w:rsidP="00162DD8">
      <w:pPr>
        <w:spacing w:line="254" w:lineRule="auto"/>
        <w:rPr>
          <w:rFonts w:ascii="Verdana" w:eastAsia="Verdana" w:hAnsi="Verdana" w:cs="Verdana"/>
        </w:rPr>
      </w:pPr>
      <w:r>
        <w:rPr>
          <w:rFonts w:ascii="Verdana" w:eastAsia="Verdana" w:hAnsi="Verdana" w:cs="Verdana"/>
        </w:rPr>
        <w:t>6</w:t>
      </w:r>
      <w:r w:rsidR="003F1593">
        <w:rPr>
          <w:rFonts w:ascii="Verdana" w:eastAsia="Verdana" w:hAnsi="Verdana" w:cs="Verdana"/>
        </w:rPr>
        <w:t xml:space="preserve">. </w:t>
      </w:r>
      <w:r w:rsidR="00583FCD">
        <w:rPr>
          <w:rFonts w:ascii="Verdana" w:eastAsia="Verdana" w:hAnsi="Verdana" w:cs="Verdana"/>
        </w:rPr>
        <w:t xml:space="preserve">Regelmatig zijn </w:t>
      </w:r>
      <w:r w:rsidR="003F1593">
        <w:rPr>
          <w:rFonts w:ascii="Verdana" w:eastAsia="Verdana" w:hAnsi="Verdana" w:cs="Verdana"/>
        </w:rPr>
        <w:t>rateltikker</w:t>
      </w:r>
      <w:r w:rsidR="00583FCD">
        <w:rPr>
          <w:rFonts w:ascii="Verdana" w:eastAsia="Verdana" w:hAnsi="Verdana" w:cs="Verdana"/>
        </w:rPr>
        <w:t>s</w:t>
      </w:r>
      <w:r w:rsidR="003F1593">
        <w:rPr>
          <w:rFonts w:ascii="Verdana" w:eastAsia="Verdana" w:hAnsi="Verdana" w:cs="Verdana"/>
        </w:rPr>
        <w:t xml:space="preserve"> op verkeersregelinstallaties buiten gebruik. </w:t>
      </w:r>
      <w:r w:rsidR="00C7380D">
        <w:rPr>
          <w:rFonts w:ascii="Verdana" w:eastAsia="Verdana" w:hAnsi="Verdana" w:cs="Verdana"/>
        </w:rPr>
        <w:t xml:space="preserve">Het blijkt in de praktijk lastig de werking te monitoren. </w:t>
      </w:r>
      <w:r w:rsidR="00013E05">
        <w:rPr>
          <w:rFonts w:ascii="Verdana" w:eastAsia="Verdana" w:hAnsi="Verdana" w:cs="Verdana"/>
        </w:rPr>
        <w:t xml:space="preserve">Dit levert ongewenste en soms zelfs gevaarlijke situaties op. </w:t>
      </w:r>
      <w:r w:rsidR="00C7380D">
        <w:rPr>
          <w:rFonts w:ascii="Verdana" w:eastAsia="Verdana" w:hAnsi="Verdana" w:cs="Verdana"/>
        </w:rPr>
        <w:t xml:space="preserve">Voorall pleit daarom voor </w:t>
      </w:r>
      <w:r w:rsidR="00EF543C">
        <w:rPr>
          <w:rFonts w:ascii="Verdana" w:eastAsia="Verdana" w:hAnsi="Verdana" w:cs="Verdana"/>
        </w:rPr>
        <w:t xml:space="preserve">meer </w:t>
      </w:r>
      <w:r w:rsidR="00E5395A">
        <w:rPr>
          <w:rFonts w:ascii="Verdana" w:eastAsia="Verdana" w:hAnsi="Verdana" w:cs="Verdana"/>
        </w:rPr>
        <w:t>aandacht voor het goed functioneren van de rateltikkers</w:t>
      </w:r>
      <w:r w:rsidR="000D7A53">
        <w:rPr>
          <w:rFonts w:ascii="Verdana" w:eastAsia="Verdana" w:hAnsi="Verdana" w:cs="Verdana"/>
        </w:rPr>
        <w:t xml:space="preserve">. Daarnaast wil Voorall dat er </w:t>
      </w:r>
      <w:r w:rsidR="00B64FE3">
        <w:rPr>
          <w:rFonts w:ascii="Verdana" w:eastAsia="Verdana" w:hAnsi="Verdana" w:cs="Verdana"/>
        </w:rPr>
        <w:t xml:space="preserve">een </w:t>
      </w:r>
      <w:r w:rsidR="00531DC0">
        <w:rPr>
          <w:rFonts w:ascii="Verdana" w:eastAsia="Verdana" w:hAnsi="Verdana" w:cs="Verdana"/>
        </w:rPr>
        <w:t xml:space="preserve">pilot </w:t>
      </w:r>
      <w:r w:rsidR="00B64FE3">
        <w:rPr>
          <w:rFonts w:ascii="Verdana" w:eastAsia="Verdana" w:hAnsi="Verdana" w:cs="Verdana"/>
        </w:rPr>
        <w:t>komt waar</w:t>
      </w:r>
      <w:r w:rsidR="0078017A">
        <w:rPr>
          <w:rFonts w:ascii="Verdana" w:eastAsia="Verdana" w:hAnsi="Verdana" w:cs="Verdana"/>
        </w:rPr>
        <w:t xml:space="preserve">mee </w:t>
      </w:r>
      <w:r w:rsidR="000D7A53">
        <w:rPr>
          <w:rFonts w:ascii="Verdana" w:eastAsia="Verdana" w:hAnsi="Verdana" w:cs="Verdana"/>
        </w:rPr>
        <w:t xml:space="preserve">wordt </w:t>
      </w:r>
      <w:r w:rsidR="00141336">
        <w:rPr>
          <w:rFonts w:ascii="Verdana" w:eastAsia="Verdana" w:hAnsi="Verdana" w:cs="Verdana"/>
        </w:rPr>
        <w:t xml:space="preserve">onderzocht of een </w:t>
      </w:r>
      <w:r w:rsidR="00C7380D">
        <w:rPr>
          <w:rFonts w:ascii="Verdana" w:eastAsia="Verdana" w:hAnsi="Verdana" w:cs="Verdana"/>
        </w:rPr>
        <w:t xml:space="preserve">gepersonaliseerde toepassing </w:t>
      </w:r>
      <w:r w:rsidR="008B300C">
        <w:rPr>
          <w:rFonts w:ascii="Verdana" w:eastAsia="Verdana" w:hAnsi="Verdana" w:cs="Verdana"/>
        </w:rPr>
        <w:t xml:space="preserve">met een app </w:t>
      </w:r>
      <w:r w:rsidR="00141336">
        <w:rPr>
          <w:rFonts w:ascii="Verdana" w:eastAsia="Verdana" w:hAnsi="Verdana" w:cs="Verdana"/>
        </w:rPr>
        <w:t xml:space="preserve">leidt tot </w:t>
      </w:r>
      <w:r w:rsidR="0078017A">
        <w:rPr>
          <w:rFonts w:ascii="Verdana" w:eastAsia="Verdana" w:hAnsi="Verdana" w:cs="Verdana"/>
        </w:rPr>
        <w:t>kwaliteits</w:t>
      </w:r>
      <w:r w:rsidR="00141336">
        <w:rPr>
          <w:rFonts w:ascii="Verdana" w:eastAsia="Verdana" w:hAnsi="Verdana" w:cs="Verdana"/>
        </w:rPr>
        <w:t>verbetering</w:t>
      </w:r>
      <w:r w:rsidR="000A45E1">
        <w:rPr>
          <w:rFonts w:ascii="Verdana" w:eastAsia="Verdana" w:hAnsi="Verdana" w:cs="Verdana"/>
        </w:rPr>
        <w:t>.</w:t>
      </w:r>
    </w:p>
    <w:p w14:paraId="222C7532" w14:textId="4AE8E585" w:rsidR="008707DB" w:rsidRDefault="00F25C37" w:rsidP="008707DB">
      <w:pPr>
        <w:shd w:val="clear" w:color="auto" w:fill="FFFFFF"/>
        <w:spacing w:before="100" w:beforeAutospacing="1" w:after="100" w:afterAutospacing="1" w:line="240" w:lineRule="auto"/>
        <w:textAlignment w:val="baseline"/>
        <w:rPr>
          <w:rFonts w:ascii="Verdana" w:eastAsia="Times New Roman" w:hAnsi="Verdana" w:cs="Times New Roman"/>
          <w:color w:val="000000"/>
          <w:lang w:eastAsia="nl-NL"/>
        </w:rPr>
      </w:pPr>
      <w:r>
        <w:rPr>
          <w:rFonts w:ascii="Verdana" w:eastAsia="Times New Roman" w:hAnsi="Verdana" w:cs="Times New Roman"/>
          <w:color w:val="000000"/>
          <w:lang w:eastAsia="nl-NL"/>
        </w:rPr>
        <w:lastRenderedPageBreak/>
        <w:t>7</w:t>
      </w:r>
      <w:r w:rsidR="00162DD8">
        <w:rPr>
          <w:rFonts w:ascii="Verdana" w:eastAsia="Times New Roman" w:hAnsi="Verdana" w:cs="Times New Roman"/>
          <w:color w:val="000000"/>
          <w:lang w:eastAsia="nl-NL"/>
        </w:rPr>
        <w:t>.</w:t>
      </w:r>
      <w:r w:rsidR="009976A5">
        <w:rPr>
          <w:rFonts w:ascii="Verdana" w:eastAsia="Times New Roman" w:hAnsi="Verdana" w:cs="Times New Roman"/>
          <w:color w:val="000000"/>
          <w:lang w:eastAsia="nl-NL"/>
        </w:rPr>
        <w:t xml:space="preserve"> </w:t>
      </w:r>
      <w:r w:rsidR="00703A80">
        <w:rPr>
          <w:rFonts w:ascii="Verdana" w:eastAsia="Times New Roman" w:hAnsi="Verdana" w:cs="Times New Roman"/>
          <w:color w:val="000000"/>
          <w:lang w:eastAsia="nl-NL"/>
        </w:rPr>
        <w:t>H</w:t>
      </w:r>
      <w:r w:rsidR="008305A9">
        <w:rPr>
          <w:rFonts w:ascii="Verdana" w:eastAsia="Times New Roman" w:hAnsi="Verdana" w:cs="Times New Roman"/>
          <w:color w:val="000000"/>
          <w:lang w:eastAsia="nl-NL"/>
        </w:rPr>
        <w:t xml:space="preserve">et </w:t>
      </w:r>
      <w:r w:rsidR="00883419">
        <w:rPr>
          <w:rFonts w:ascii="Verdana" w:eastAsia="Times New Roman" w:hAnsi="Verdana" w:cs="Times New Roman"/>
          <w:color w:val="000000"/>
          <w:lang w:eastAsia="nl-NL"/>
        </w:rPr>
        <w:t xml:space="preserve">moet </w:t>
      </w:r>
      <w:r w:rsidR="00C26151">
        <w:rPr>
          <w:rFonts w:ascii="Verdana" w:eastAsia="Times New Roman" w:hAnsi="Verdana" w:cs="Times New Roman"/>
          <w:color w:val="000000"/>
          <w:lang w:eastAsia="nl-NL"/>
        </w:rPr>
        <w:t xml:space="preserve">vanzelfsprekend zijn dat er toegankelijk OV beschikbaar is bij grootschalige nieuwbouw. </w:t>
      </w:r>
      <w:r w:rsidR="00703A80">
        <w:rPr>
          <w:rFonts w:ascii="Verdana" w:eastAsia="Times New Roman" w:hAnsi="Verdana" w:cs="Times New Roman"/>
          <w:color w:val="000000"/>
          <w:lang w:eastAsia="nl-NL"/>
        </w:rPr>
        <w:t xml:space="preserve">Om de kwaliteit van het OV verder te verbeteren dient </w:t>
      </w:r>
      <w:r w:rsidR="00E253AA">
        <w:rPr>
          <w:rFonts w:ascii="Verdana" w:eastAsia="Times New Roman" w:hAnsi="Verdana" w:cs="Times New Roman"/>
          <w:color w:val="000000"/>
          <w:lang w:eastAsia="nl-NL"/>
        </w:rPr>
        <w:t xml:space="preserve">bovendien </w:t>
      </w:r>
      <w:r w:rsidR="00C26151">
        <w:rPr>
          <w:rFonts w:ascii="Verdana" w:eastAsia="Times New Roman" w:hAnsi="Verdana" w:cs="Times New Roman"/>
          <w:color w:val="000000"/>
          <w:lang w:eastAsia="nl-NL"/>
        </w:rPr>
        <w:t xml:space="preserve">de halteafstand in </w:t>
      </w:r>
      <w:r w:rsidR="000A2B19">
        <w:rPr>
          <w:rFonts w:ascii="Verdana" w:eastAsia="Times New Roman" w:hAnsi="Verdana" w:cs="Times New Roman"/>
          <w:color w:val="000000"/>
          <w:lang w:eastAsia="nl-NL"/>
        </w:rPr>
        <w:t xml:space="preserve">dichtbebouwde nieuwbouwwijken te worden </w:t>
      </w:r>
      <w:r w:rsidR="00107571">
        <w:rPr>
          <w:rFonts w:ascii="Verdana" w:eastAsia="Times New Roman" w:hAnsi="Verdana" w:cs="Times New Roman"/>
          <w:color w:val="000000"/>
          <w:lang w:eastAsia="nl-NL"/>
        </w:rPr>
        <w:t>verklein</w:t>
      </w:r>
      <w:r w:rsidR="0077276C">
        <w:rPr>
          <w:rFonts w:ascii="Verdana" w:eastAsia="Times New Roman" w:hAnsi="Verdana" w:cs="Times New Roman"/>
          <w:color w:val="000000"/>
          <w:lang w:eastAsia="nl-NL"/>
        </w:rPr>
        <w:t>d</w:t>
      </w:r>
      <w:r w:rsidR="00107571">
        <w:rPr>
          <w:rFonts w:ascii="Verdana" w:eastAsia="Times New Roman" w:hAnsi="Verdana" w:cs="Times New Roman"/>
          <w:color w:val="000000"/>
          <w:lang w:eastAsia="nl-NL"/>
        </w:rPr>
        <w:t xml:space="preserve">. </w:t>
      </w:r>
      <w:r w:rsidR="008707DB">
        <w:rPr>
          <w:rFonts w:ascii="Verdana" w:eastAsia="Times New Roman" w:hAnsi="Verdana" w:cs="Times New Roman"/>
          <w:color w:val="000000"/>
          <w:lang w:eastAsia="nl-NL"/>
        </w:rPr>
        <w:t xml:space="preserve">Ook </w:t>
      </w:r>
      <w:r w:rsidR="00E253AA">
        <w:rPr>
          <w:rFonts w:ascii="Verdana" w:eastAsia="Times New Roman" w:hAnsi="Verdana" w:cs="Times New Roman"/>
          <w:color w:val="000000"/>
          <w:lang w:eastAsia="nl-NL"/>
        </w:rPr>
        <w:t xml:space="preserve">moet </w:t>
      </w:r>
      <w:r w:rsidR="0082773C">
        <w:rPr>
          <w:rFonts w:ascii="Verdana" w:eastAsia="Times New Roman" w:hAnsi="Verdana" w:cs="Times New Roman"/>
          <w:color w:val="000000"/>
          <w:lang w:eastAsia="nl-NL"/>
        </w:rPr>
        <w:t>de HTM worden aange</w:t>
      </w:r>
      <w:r w:rsidR="009976A5">
        <w:rPr>
          <w:rFonts w:ascii="Verdana" w:eastAsia="Times New Roman" w:hAnsi="Verdana" w:cs="Times New Roman"/>
          <w:color w:val="000000"/>
          <w:lang w:eastAsia="nl-NL"/>
        </w:rPr>
        <w:t xml:space="preserve">moedigd </w:t>
      </w:r>
      <w:r w:rsidR="00E253AA">
        <w:rPr>
          <w:rFonts w:ascii="Verdana" w:eastAsia="Times New Roman" w:hAnsi="Verdana" w:cs="Times New Roman"/>
          <w:color w:val="000000"/>
          <w:lang w:eastAsia="nl-NL"/>
        </w:rPr>
        <w:t xml:space="preserve">alle </w:t>
      </w:r>
      <w:r w:rsidR="009976A5">
        <w:rPr>
          <w:rFonts w:ascii="Verdana" w:eastAsia="Times New Roman" w:hAnsi="Verdana" w:cs="Times New Roman"/>
          <w:color w:val="000000"/>
          <w:lang w:eastAsia="nl-NL"/>
        </w:rPr>
        <w:t xml:space="preserve">bussen toegankelijk te maken voor </w:t>
      </w:r>
      <w:r w:rsidR="008707DB">
        <w:rPr>
          <w:rFonts w:ascii="Verdana" w:eastAsia="Times New Roman" w:hAnsi="Verdana" w:cs="Times New Roman"/>
          <w:color w:val="000000"/>
          <w:lang w:eastAsia="nl-NL"/>
        </w:rPr>
        <w:t xml:space="preserve">mensen met een elektrische rolstoel. </w:t>
      </w:r>
    </w:p>
    <w:p w14:paraId="7CB78604" w14:textId="218887CB" w:rsidR="00162DD8" w:rsidRDefault="00F25C37" w:rsidP="00162DD8">
      <w:pPr>
        <w:shd w:val="clear" w:color="auto" w:fill="FFFFFF"/>
        <w:spacing w:before="100" w:beforeAutospacing="1" w:after="100" w:afterAutospacing="1" w:line="240" w:lineRule="auto"/>
        <w:textAlignment w:val="baseline"/>
        <w:rPr>
          <w:rFonts w:ascii="Verdana" w:eastAsia="Times New Roman" w:hAnsi="Verdana" w:cs="Times New Roman"/>
          <w:color w:val="000000"/>
          <w:lang w:eastAsia="nl-NL"/>
        </w:rPr>
      </w:pPr>
      <w:r>
        <w:rPr>
          <w:rFonts w:ascii="Verdana" w:eastAsia="Times New Roman" w:hAnsi="Verdana" w:cs="Times New Roman"/>
          <w:color w:val="000000"/>
          <w:lang w:eastAsia="nl-NL"/>
        </w:rPr>
        <w:t>8</w:t>
      </w:r>
      <w:r w:rsidR="00162DD8">
        <w:rPr>
          <w:rFonts w:ascii="Verdana" w:eastAsia="Times New Roman" w:hAnsi="Verdana" w:cs="Times New Roman"/>
          <w:color w:val="000000"/>
          <w:lang w:eastAsia="nl-NL"/>
        </w:rPr>
        <w:t xml:space="preserve">. </w:t>
      </w:r>
      <w:r w:rsidR="00A67374">
        <w:rPr>
          <w:rFonts w:ascii="Verdana" w:eastAsia="Times New Roman" w:hAnsi="Verdana" w:cs="Times New Roman"/>
          <w:color w:val="000000"/>
          <w:lang w:eastAsia="nl-NL"/>
        </w:rPr>
        <w:t xml:space="preserve">Voorall vindt dat er </w:t>
      </w:r>
      <w:r w:rsidR="00CF4199">
        <w:rPr>
          <w:rFonts w:ascii="Verdana" w:eastAsia="Times New Roman" w:hAnsi="Verdana" w:cs="Times New Roman"/>
          <w:color w:val="000000"/>
          <w:lang w:eastAsia="nl-NL"/>
        </w:rPr>
        <w:t xml:space="preserve">een </w:t>
      </w:r>
      <w:r w:rsidR="00A67374">
        <w:rPr>
          <w:rFonts w:ascii="Verdana" w:eastAsia="Times New Roman" w:hAnsi="Verdana" w:cs="Times New Roman"/>
          <w:color w:val="000000"/>
          <w:lang w:eastAsia="nl-NL"/>
        </w:rPr>
        <w:t xml:space="preserve">pilot moet worden uitgevoerd met </w:t>
      </w:r>
      <w:r w:rsidR="00162DD8">
        <w:rPr>
          <w:rFonts w:ascii="Verdana" w:eastAsia="Times New Roman" w:hAnsi="Verdana" w:cs="Times New Roman"/>
          <w:color w:val="000000"/>
          <w:lang w:eastAsia="nl-NL"/>
        </w:rPr>
        <w:t xml:space="preserve">indoornavigatie (sprekende gebouwen) </w:t>
      </w:r>
      <w:r w:rsidR="00A67374">
        <w:rPr>
          <w:rFonts w:ascii="Verdana" w:eastAsia="Times New Roman" w:hAnsi="Verdana" w:cs="Times New Roman"/>
          <w:color w:val="000000"/>
          <w:lang w:eastAsia="nl-NL"/>
        </w:rPr>
        <w:t xml:space="preserve">zodat openbare gebouwen voor mensen met een </w:t>
      </w:r>
      <w:r w:rsidR="00917030">
        <w:rPr>
          <w:rFonts w:ascii="Verdana" w:eastAsia="Times New Roman" w:hAnsi="Verdana" w:cs="Times New Roman"/>
          <w:color w:val="000000"/>
          <w:lang w:eastAsia="nl-NL"/>
        </w:rPr>
        <w:t>visuel</w:t>
      </w:r>
      <w:r w:rsidR="00A67374">
        <w:rPr>
          <w:rFonts w:ascii="Verdana" w:eastAsia="Times New Roman" w:hAnsi="Verdana" w:cs="Times New Roman"/>
          <w:color w:val="000000"/>
          <w:lang w:eastAsia="nl-NL"/>
        </w:rPr>
        <w:t>e</w:t>
      </w:r>
      <w:r w:rsidR="00917030">
        <w:rPr>
          <w:rFonts w:ascii="Verdana" w:eastAsia="Times New Roman" w:hAnsi="Verdana" w:cs="Times New Roman"/>
          <w:color w:val="000000"/>
          <w:lang w:eastAsia="nl-NL"/>
        </w:rPr>
        <w:t xml:space="preserve"> beperk</w:t>
      </w:r>
      <w:r w:rsidR="00A67374">
        <w:rPr>
          <w:rFonts w:ascii="Verdana" w:eastAsia="Times New Roman" w:hAnsi="Verdana" w:cs="Times New Roman"/>
          <w:color w:val="000000"/>
          <w:lang w:eastAsia="nl-NL"/>
        </w:rPr>
        <w:t>ing beter toegankelijk worden</w:t>
      </w:r>
      <w:r w:rsidR="00162DD8">
        <w:rPr>
          <w:rFonts w:ascii="Verdana" w:eastAsia="Times New Roman" w:hAnsi="Verdana" w:cs="Times New Roman"/>
          <w:color w:val="000000"/>
          <w:lang w:eastAsia="nl-NL"/>
        </w:rPr>
        <w:t>.</w:t>
      </w:r>
      <w:r w:rsidR="0077276C">
        <w:rPr>
          <w:rFonts w:ascii="Verdana" w:eastAsia="Times New Roman" w:hAnsi="Verdana" w:cs="Times New Roman"/>
          <w:color w:val="000000"/>
          <w:lang w:eastAsia="nl-NL"/>
        </w:rPr>
        <w:t xml:space="preserve"> </w:t>
      </w:r>
      <w:r w:rsidR="009D2486">
        <w:rPr>
          <w:rFonts w:ascii="Verdana" w:eastAsia="Times New Roman" w:hAnsi="Verdana" w:cs="Times New Roman"/>
          <w:color w:val="000000"/>
          <w:lang w:eastAsia="nl-NL"/>
        </w:rPr>
        <w:t xml:space="preserve">Gebouwen waar die </w:t>
      </w:r>
      <w:r w:rsidR="00162DD8">
        <w:rPr>
          <w:rFonts w:ascii="Verdana" w:eastAsia="Times New Roman" w:hAnsi="Verdana" w:cs="Times New Roman"/>
          <w:color w:val="000000"/>
          <w:lang w:eastAsia="nl-NL"/>
        </w:rPr>
        <w:t xml:space="preserve">pilot </w:t>
      </w:r>
      <w:r w:rsidR="009D2486">
        <w:rPr>
          <w:rFonts w:ascii="Verdana" w:eastAsia="Times New Roman" w:hAnsi="Verdana" w:cs="Times New Roman"/>
          <w:color w:val="000000"/>
          <w:lang w:eastAsia="nl-NL"/>
        </w:rPr>
        <w:t xml:space="preserve">kan </w:t>
      </w:r>
      <w:r w:rsidR="00162DD8">
        <w:rPr>
          <w:rFonts w:ascii="Verdana" w:eastAsia="Times New Roman" w:hAnsi="Verdana" w:cs="Times New Roman"/>
          <w:color w:val="000000"/>
          <w:lang w:eastAsia="nl-NL"/>
        </w:rPr>
        <w:t xml:space="preserve">worden uitgevoerd </w:t>
      </w:r>
      <w:r w:rsidR="009D2486">
        <w:rPr>
          <w:rFonts w:ascii="Verdana" w:eastAsia="Times New Roman" w:hAnsi="Verdana" w:cs="Times New Roman"/>
          <w:color w:val="000000"/>
          <w:lang w:eastAsia="nl-NL"/>
        </w:rPr>
        <w:t xml:space="preserve">zijn </w:t>
      </w:r>
      <w:r w:rsidR="00162DD8">
        <w:rPr>
          <w:rFonts w:ascii="Verdana" w:eastAsia="Times New Roman" w:hAnsi="Verdana" w:cs="Times New Roman"/>
          <w:color w:val="000000"/>
          <w:lang w:eastAsia="nl-NL"/>
        </w:rPr>
        <w:t>het stadhuis</w:t>
      </w:r>
      <w:r w:rsidR="00744861">
        <w:rPr>
          <w:rFonts w:ascii="Verdana" w:eastAsia="Times New Roman" w:hAnsi="Verdana" w:cs="Times New Roman"/>
          <w:color w:val="000000"/>
          <w:lang w:eastAsia="nl-NL"/>
        </w:rPr>
        <w:t xml:space="preserve">, de </w:t>
      </w:r>
      <w:r w:rsidR="00162DD8">
        <w:rPr>
          <w:rFonts w:ascii="Verdana" w:eastAsia="Times New Roman" w:hAnsi="Verdana" w:cs="Times New Roman"/>
          <w:color w:val="000000"/>
          <w:lang w:eastAsia="nl-NL"/>
        </w:rPr>
        <w:t>sportcampus</w:t>
      </w:r>
      <w:r w:rsidR="00744861">
        <w:rPr>
          <w:rFonts w:ascii="Verdana" w:eastAsia="Times New Roman" w:hAnsi="Verdana" w:cs="Times New Roman"/>
          <w:color w:val="000000"/>
          <w:lang w:eastAsia="nl-NL"/>
        </w:rPr>
        <w:t xml:space="preserve"> en het Kunstmuseum</w:t>
      </w:r>
      <w:r w:rsidR="00162DD8">
        <w:rPr>
          <w:rFonts w:ascii="Verdana" w:eastAsia="Times New Roman" w:hAnsi="Verdana" w:cs="Times New Roman"/>
          <w:color w:val="000000"/>
          <w:lang w:eastAsia="nl-NL"/>
        </w:rPr>
        <w:t>.</w:t>
      </w:r>
    </w:p>
    <w:p w14:paraId="69DD5A4E" w14:textId="46744F6C" w:rsidR="004A5111" w:rsidRDefault="00F25C37" w:rsidP="00162DD8">
      <w:pPr>
        <w:shd w:val="clear" w:color="auto" w:fill="FFFFFF"/>
        <w:spacing w:before="100" w:beforeAutospacing="1" w:after="100" w:afterAutospacing="1" w:line="240" w:lineRule="auto"/>
        <w:textAlignment w:val="baseline"/>
        <w:rPr>
          <w:rFonts w:ascii="Verdana" w:eastAsia="Times New Roman" w:hAnsi="Verdana" w:cs="Times New Roman"/>
          <w:color w:val="000000"/>
          <w:lang w:eastAsia="nl-NL"/>
        </w:rPr>
      </w:pPr>
      <w:r>
        <w:rPr>
          <w:rFonts w:ascii="Verdana" w:eastAsia="Times New Roman" w:hAnsi="Verdana" w:cs="Times New Roman"/>
          <w:color w:val="000000"/>
          <w:lang w:eastAsia="nl-NL"/>
        </w:rPr>
        <w:t>9</w:t>
      </w:r>
      <w:r w:rsidR="009976A5">
        <w:rPr>
          <w:rFonts w:ascii="Verdana" w:eastAsia="Times New Roman" w:hAnsi="Verdana" w:cs="Times New Roman"/>
          <w:color w:val="000000"/>
          <w:lang w:eastAsia="nl-NL"/>
        </w:rPr>
        <w:t>.</w:t>
      </w:r>
      <w:r w:rsidR="00162DD8">
        <w:rPr>
          <w:rFonts w:ascii="Verdana" w:eastAsia="Times New Roman" w:hAnsi="Verdana" w:cs="Times New Roman"/>
          <w:color w:val="000000"/>
          <w:lang w:eastAsia="nl-NL"/>
        </w:rPr>
        <w:t xml:space="preserve"> </w:t>
      </w:r>
      <w:r w:rsidR="00D7724A">
        <w:rPr>
          <w:rFonts w:ascii="Verdana" w:eastAsia="Times New Roman" w:hAnsi="Verdana" w:cs="Times New Roman"/>
          <w:color w:val="000000"/>
          <w:lang w:eastAsia="nl-NL"/>
        </w:rPr>
        <w:t xml:space="preserve">Naast </w:t>
      </w:r>
      <w:r w:rsidR="00AB6134">
        <w:rPr>
          <w:rFonts w:ascii="Verdana" w:eastAsia="Times New Roman" w:hAnsi="Verdana" w:cs="Times New Roman"/>
          <w:color w:val="000000"/>
          <w:lang w:eastAsia="nl-NL"/>
        </w:rPr>
        <w:t>aanpasbaar bouwen dient het realiseren van aangepaste woning hoge</w:t>
      </w:r>
      <w:r w:rsidR="004A5111">
        <w:rPr>
          <w:rFonts w:ascii="Verdana" w:eastAsia="Times New Roman" w:hAnsi="Verdana" w:cs="Times New Roman"/>
          <w:color w:val="000000"/>
          <w:lang w:eastAsia="nl-NL"/>
        </w:rPr>
        <w:t>re</w:t>
      </w:r>
      <w:r w:rsidR="00AB6134">
        <w:rPr>
          <w:rFonts w:ascii="Verdana" w:eastAsia="Times New Roman" w:hAnsi="Verdana" w:cs="Times New Roman"/>
          <w:color w:val="000000"/>
          <w:lang w:eastAsia="nl-NL"/>
        </w:rPr>
        <w:t xml:space="preserve"> prioriteit te krijgen</w:t>
      </w:r>
      <w:r w:rsidR="009D04A4">
        <w:rPr>
          <w:rFonts w:ascii="Verdana" w:eastAsia="Times New Roman" w:hAnsi="Verdana" w:cs="Times New Roman"/>
          <w:color w:val="000000"/>
          <w:lang w:eastAsia="nl-NL"/>
        </w:rPr>
        <w:t>.</w:t>
      </w:r>
      <w:r w:rsidR="00AB6134">
        <w:rPr>
          <w:rFonts w:ascii="Verdana" w:eastAsia="Times New Roman" w:hAnsi="Verdana" w:cs="Times New Roman"/>
          <w:color w:val="000000"/>
          <w:lang w:eastAsia="nl-NL"/>
        </w:rPr>
        <w:t xml:space="preserve"> </w:t>
      </w:r>
      <w:r w:rsidR="008A4F27">
        <w:rPr>
          <w:rFonts w:ascii="Verdana" w:eastAsia="Times New Roman" w:hAnsi="Verdana" w:cs="Times New Roman"/>
          <w:color w:val="000000"/>
          <w:lang w:eastAsia="nl-NL"/>
        </w:rPr>
        <w:t xml:space="preserve">Dit </w:t>
      </w:r>
      <w:r w:rsidR="00484A30">
        <w:rPr>
          <w:rFonts w:ascii="Verdana" w:eastAsia="Times New Roman" w:hAnsi="Verdana" w:cs="Times New Roman"/>
          <w:color w:val="000000"/>
          <w:lang w:eastAsia="nl-NL"/>
        </w:rPr>
        <w:t xml:space="preserve">maakt </w:t>
      </w:r>
      <w:r w:rsidR="00FE6C86">
        <w:rPr>
          <w:rFonts w:ascii="Verdana" w:eastAsia="Times New Roman" w:hAnsi="Verdana" w:cs="Times New Roman"/>
          <w:color w:val="000000"/>
          <w:lang w:eastAsia="nl-NL"/>
        </w:rPr>
        <w:t xml:space="preserve">tijdige </w:t>
      </w:r>
      <w:r w:rsidR="00484A30">
        <w:rPr>
          <w:rFonts w:ascii="Verdana" w:eastAsia="Times New Roman" w:hAnsi="Verdana" w:cs="Times New Roman"/>
          <w:color w:val="000000"/>
          <w:lang w:eastAsia="nl-NL"/>
        </w:rPr>
        <w:t xml:space="preserve">verhuizen naar een passende woning </w:t>
      </w:r>
      <w:r w:rsidR="00FE6C86">
        <w:rPr>
          <w:rFonts w:ascii="Verdana" w:eastAsia="Times New Roman" w:hAnsi="Verdana" w:cs="Times New Roman"/>
          <w:color w:val="000000"/>
          <w:lang w:eastAsia="nl-NL"/>
        </w:rPr>
        <w:t>mogelijk en voorkomt</w:t>
      </w:r>
      <w:r w:rsidR="008A4F27">
        <w:rPr>
          <w:rFonts w:ascii="Verdana" w:eastAsia="Times New Roman" w:hAnsi="Verdana" w:cs="Times New Roman"/>
          <w:color w:val="000000"/>
          <w:lang w:eastAsia="nl-NL"/>
        </w:rPr>
        <w:t xml:space="preserve"> een overmatig beroep op de Wmo</w:t>
      </w:r>
      <w:r w:rsidR="00FE6C86">
        <w:rPr>
          <w:rFonts w:ascii="Verdana" w:eastAsia="Times New Roman" w:hAnsi="Verdana" w:cs="Times New Roman"/>
          <w:color w:val="000000"/>
          <w:lang w:eastAsia="nl-NL"/>
        </w:rPr>
        <w:t>.</w:t>
      </w:r>
      <w:r w:rsidR="00591A90">
        <w:rPr>
          <w:rFonts w:ascii="Verdana" w:eastAsia="Times New Roman" w:hAnsi="Verdana" w:cs="Times New Roman"/>
          <w:color w:val="000000"/>
          <w:lang w:eastAsia="nl-NL"/>
        </w:rPr>
        <w:t xml:space="preserve"> </w:t>
      </w:r>
      <w:r w:rsidR="004A5111">
        <w:rPr>
          <w:rFonts w:ascii="Verdana" w:eastAsia="Times New Roman" w:hAnsi="Verdana" w:cs="Times New Roman"/>
          <w:color w:val="000000"/>
          <w:lang w:eastAsia="nl-NL"/>
        </w:rPr>
        <w:t xml:space="preserve">Aangepaste woningen mogen </w:t>
      </w:r>
      <w:r w:rsidR="00EF394C">
        <w:rPr>
          <w:rFonts w:ascii="Verdana" w:eastAsia="Times New Roman" w:hAnsi="Verdana" w:cs="Times New Roman"/>
          <w:color w:val="000000"/>
          <w:lang w:eastAsia="nl-NL"/>
        </w:rPr>
        <w:t xml:space="preserve">absoluut </w:t>
      </w:r>
      <w:r w:rsidR="004A5111">
        <w:rPr>
          <w:rFonts w:ascii="Verdana" w:eastAsia="Times New Roman" w:hAnsi="Verdana" w:cs="Times New Roman"/>
          <w:color w:val="000000"/>
          <w:lang w:eastAsia="nl-NL"/>
        </w:rPr>
        <w:t xml:space="preserve">niet aan de voorraad worden onttrokken. Het is onacceptabel dat aangepaste woningen van wooncomplex </w:t>
      </w:r>
      <w:r w:rsidR="00EF394C">
        <w:rPr>
          <w:rFonts w:ascii="Verdana" w:eastAsia="Times New Roman" w:hAnsi="Verdana" w:cs="Times New Roman"/>
          <w:color w:val="000000"/>
          <w:lang w:eastAsia="nl-NL"/>
        </w:rPr>
        <w:t xml:space="preserve">Borneoflat (’t </w:t>
      </w:r>
      <w:r w:rsidR="004A5111">
        <w:rPr>
          <w:rFonts w:ascii="Verdana" w:eastAsia="Times New Roman" w:hAnsi="Verdana" w:cs="Times New Roman"/>
          <w:color w:val="000000"/>
          <w:lang w:eastAsia="nl-NL"/>
        </w:rPr>
        <w:t>Schakelpunt</w:t>
      </w:r>
      <w:r w:rsidR="00EF394C">
        <w:rPr>
          <w:rFonts w:ascii="Verdana" w:eastAsia="Times New Roman" w:hAnsi="Verdana" w:cs="Times New Roman"/>
          <w:color w:val="000000"/>
          <w:lang w:eastAsia="nl-NL"/>
        </w:rPr>
        <w:t>)</w:t>
      </w:r>
      <w:r w:rsidR="004A5111">
        <w:rPr>
          <w:rFonts w:ascii="Verdana" w:eastAsia="Times New Roman" w:hAnsi="Verdana" w:cs="Times New Roman"/>
          <w:color w:val="000000"/>
          <w:lang w:eastAsia="nl-NL"/>
        </w:rPr>
        <w:t xml:space="preserve"> worden toegewezen aan mensen zonder beperking. </w:t>
      </w:r>
    </w:p>
    <w:p w14:paraId="7346963D" w14:textId="2D6A0164" w:rsidR="00162DD8" w:rsidRDefault="00F25C37" w:rsidP="00162DD8">
      <w:pPr>
        <w:shd w:val="clear" w:color="auto" w:fill="FFFFFF"/>
        <w:spacing w:before="100" w:beforeAutospacing="1" w:after="100" w:afterAutospacing="1" w:line="240" w:lineRule="auto"/>
        <w:textAlignment w:val="baseline"/>
        <w:rPr>
          <w:rFonts w:ascii="Verdana" w:eastAsia="Times New Roman" w:hAnsi="Verdana" w:cs="Times New Roman"/>
          <w:color w:val="000000"/>
          <w:lang w:eastAsia="nl-NL"/>
        </w:rPr>
      </w:pPr>
      <w:r>
        <w:rPr>
          <w:rFonts w:ascii="Verdana" w:eastAsia="Times New Roman" w:hAnsi="Verdana" w:cs="Times New Roman"/>
          <w:color w:val="000000"/>
          <w:lang w:eastAsia="nl-NL"/>
        </w:rPr>
        <w:t>10</w:t>
      </w:r>
      <w:r w:rsidR="00162DD8">
        <w:rPr>
          <w:rFonts w:ascii="Verdana" w:eastAsia="Times New Roman" w:hAnsi="Verdana" w:cs="Times New Roman"/>
          <w:color w:val="000000"/>
          <w:lang w:eastAsia="nl-NL"/>
        </w:rPr>
        <w:t>. Vooral</w:t>
      </w:r>
      <w:r w:rsidR="00AC604F">
        <w:rPr>
          <w:rFonts w:ascii="Verdana" w:eastAsia="Times New Roman" w:hAnsi="Verdana" w:cs="Times New Roman"/>
          <w:color w:val="000000"/>
          <w:lang w:eastAsia="nl-NL"/>
        </w:rPr>
        <w:t>l</w:t>
      </w:r>
      <w:r w:rsidR="00162DD8">
        <w:rPr>
          <w:rFonts w:ascii="Verdana" w:eastAsia="Times New Roman" w:hAnsi="Verdana" w:cs="Times New Roman"/>
          <w:color w:val="000000"/>
          <w:lang w:eastAsia="nl-NL"/>
        </w:rPr>
        <w:t xml:space="preserve"> vindt dat </w:t>
      </w:r>
      <w:r w:rsidR="005A79E8">
        <w:rPr>
          <w:rFonts w:ascii="Verdana" w:eastAsia="Times New Roman" w:hAnsi="Verdana" w:cs="Times New Roman"/>
          <w:color w:val="000000"/>
          <w:lang w:eastAsia="nl-NL"/>
        </w:rPr>
        <w:t xml:space="preserve">de gemeente </w:t>
      </w:r>
      <w:r w:rsidR="00E1693B">
        <w:rPr>
          <w:rFonts w:ascii="Verdana" w:eastAsia="Times New Roman" w:hAnsi="Verdana" w:cs="Times New Roman"/>
          <w:color w:val="000000"/>
          <w:lang w:eastAsia="nl-NL"/>
        </w:rPr>
        <w:t xml:space="preserve">woningcorporaties moet aanmoedigen enkele woongroepen </w:t>
      </w:r>
      <w:r w:rsidR="003148DA">
        <w:rPr>
          <w:rFonts w:ascii="Verdana" w:eastAsia="Times New Roman" w:hAnsi="Verdana" w:cs="Times New Roman"/>
          <w:color w:val="000000"/>
          <w:lang w:eastAsia="nl-NL"/>
        </w:rPr>
        <w:t xml:space="preserve">te realiseren </w:t>
      </w:r>
      <w:r w:rsidR="00162DD8">
        <w:rPr>
          <w:rFonts w:ascii="Verdana" w:eastAsia="Times New Roman" w:hAnsi="Verdana" w:cs="Times New Roman"/>
          <w:color w:val="000000"/>
          <w:lang w:eastAsia="nl-NL"/>
        </w:rPr>
        <w:t xml:space="preserve">voor mensen met een </w:t>
      </w:r>
      <w:r w:rsidR="003678AC">
        <w:rPr>
          <w:rFonts w:ascii="Verdana" w:eastAsia="Times New Roman" w:hAnsi="Verdana" w:cs="Times New Roman"/>
          <w:color w:val="000000"/>
          <w:lang w:eastAsia="nl-NL"/>
        </w:rPr>
        <w:t xml:space="preserve">fysieke </w:t>
      </w:r>
      <w:r w:rsidR="00162DD8">
        <w:rPr>
          <w:rFonts w:ascii="Verdana" w:eastAsia="Times New Roman" w:hAnsi="Verdana" w:cs="Times New Roman"/>
          <w:color w:val="000000"/>
          <w:lang w:eastAsia="nl-NL"/>
        </w:rPr>
        <w:t xml:space="preserve">beperking </w:t>
      </w:r>
      <w:r w:rsidR="001B6890">
        <w:rPr>
          <w:rFonts w:ascii="Verdana" w:eastAsia="Times New Roman" w:hAnsi="Verdana" w:cs="Times New Roman"/>
          <w:color w:val="000000"/>
          <w:lang w:eastAsia="nl-NL"/>
        </w:rPr>
        <w:t>die hun zorg onder eigen regie willen regelen.</w:t>
      </w:r>
      <w:r w:rsidR="00162DD8">
        <w:rPr>
          <w:rFonts w:ascii="Verdana" w:eastAsia="Times New Roman" w:hAnsi="Verdana" w:cs="Times New Roman"/>
          <w:color w:val="000000"/>
          <w:lang w:eastAsia="nl-NL"/>
        </w:rPr>
        <w:t xml:space="preserve"> Hiervoor </w:t>
      </w:r>
      <w:r w:rsidR="001B6890">
        <w:rPr>
          <w:rFonts w:ascii="Verdana" w:eastAsia="Times New Roman" w:hAnsi="Verdana" w:cs="Times New Roman"/>
          <w:color w:val="000000"/>
          <w:lang w:eastAsia="nl-NL"/>
        </w:rPr>
        <w:t xml:space="preserve">bestaat bij de achterban van Voorall </w:t>
      </w:r>
      <w:r>
        <w:rPr>
          <w:rFonts w:ascii="Verdana" w:eastAsia="Times New Roman" w:hAnsi="Verdana" w:cs="Times New Roman"/>
          <w:color w:val="000000"/>
          <w:lang w:eastAsia="nl-NL"/>
        </w:rPr>
        <w:t xml:space="preserve">veel </w:t>
      </w:r>
      <w:r w:rsidR="00162DD8">
        <w:rPr>
          <w:rFonts w:ascii="Verdana" w:eastAsia="Times New Roman" w:hAnsi="Verdana" w:cs="Times New Roman"/>
          <w:color w:val="000000"/>
          <w:lang w:eastAsia="nl-NL"/>
        </w:rPr>
        <w:t>belangstelling.</w:t>
      </w:r>
    </w:p>
    <w:p w14:paraId="75FE9DA4" w14:textId="7A1309A7" w:rsidR="00162DD8" w:rsidRDefault="00297CA0" w:rsidP="00162DD8">
      <w:pPr>
        <w:shd w:val="clear" w:color="auto" w:fill="FFFFFF"/>
        <w:spacing w:before="100" w:beforeAutospacing="1" w:after="100" w:afterAutospacing="1" w:line="240" w:lineRule="auto"/>
        <w:textAlignment w:val="baseline"/>
        <w:rPr>
          <w:rFonts w:ascii="Verdana" w:eastAsia="Times New Roman" w:hAnsi="Verdana" w:cs="Times New Roman"/>
          <w:color w:val="000000"/>
          <w:lang w:eastAsia="nl-NL"/>
        </w:rPr>
      </w:pPr>
      <w:r>
        <w:rPr>
          <w:rFonts w:ascii="Verdana" w:eastAsia="Times New Roman" w:hAnsi="Verdana" w:cs="Times New Roman"/>
          <w:color w:val="000000"/>
          <w:lang w:eastAsia="nl-NL"/>
        </w:rPr>
        <w:t>1</w:t>
      </w:r>
      <w:r w:rsidR="00F25C37">
        <w:rPr>
          <w:rFonts w:ascii="Verdana" w:eastAsia="Times New Roman" w:hAnsi="Verdana" w:cs="Times New Roman"/>
          <w:color w:val="000000"/>
          <w:lang w:eastAsia="nl-NL"/>
        </w:rPr>
        <w:t>1</w:t>
      </w:r>
      <w:r w:rsidR="00162DD8">
        <w:rPr>
          <w:rFonts w:ascii="Verdana" w:eastAsia="Times New Roman" w:hAnsi="Verdana" w:cs="Times New Roman"/>
          <w:color w:val="000000"/>
          <w:lang w:eastAsia="nl-NL"/>
        </w:rPr>
        <w:t xml:space="preserve">. Op initiatief van de gemeente dienen er </w:t>
      </w:r>
      <w:r w:rsidR="000276C4">
        <w:rPr>
          <w:rFonts w:ascii="Verdana" w:eastAsia="Times New Roman" w:hAnsi="Verdana" w:cs="Times New Roman"/>
          <w:color w:val="000000"/>
          <w:lang w:eastAsia="nl-NL"/>
        </w:rPr>
        <w:t xml:space="preserve">onder het motto ‘In Den Haag doen we het beter’ </w:t>
      </w:r>
      <w:r w:rsidR="00162DD8">
        <w:rPr>
          <w:rFonts w:ascii="Verdana" w:eastAsia="Times New Roman" w:hAnsi="Verdana" w:cs="Times New Roman"/>
          <w:color w:val="000000"/>
          <w:lang w:eastAsia="nl-NL"/>
        </w:rPr>
        <w:t xml:space="preserve">convenanten met </w:t>
      </w:r>
      <w:r w:rsidR="00357D70">
        <w:rPr>
          <w:rFonts w:ascii="Verdana" w:eastAsia="Times New Roman" w:hAnsi="Verdana" w:cs="Times New Roman"/>
          <w:color w:val="000000"/>
          <w:lang w:eastAsia="nl-NL"/>
        </w:rPr>
        <w:t xml:space="preserve">corporaties en projectontwikkelaars </w:t>
      </w:r>
      <w:r w:rsidR="00162DD8">
        <w:rPr>
          <w:rFonts w:ascii="Verdana" w:eastAsia="Times New Roman" w:hAnsi="Verdana" w:cs="Times New Roman"/>
          <w:color w:val="000000"/>
          <w:lang w:eastAsia="nl-NL"/>
        </w:rPr>
        <w:t xml:space="preserve">te worden gesloten waarbij er </w:t>
      </w:r>
      <w:r w:rsidR="00C379D3">
        <w:rPr>
          <w:rFonts w:ascii="Verdana" w:eastAsia="Times New Roman" w:hAnsi="Verdana" w:cs="Times New Roman"/>
          <w:color w:val="000000"/>
          <w:lang w:eastAsia="nl-NL"/>
        </w:rPr>
        <w:t xml:space="preserve">zowel </w:t>
      </w:r>
      <w:r w:rsidR="00C16D75">
        <w:rPr>
          <w:rFonts w:ascii="Verdana" w:eastAsia="Times New Roman" w:hAnsi="Verdana" w:cs="Times New Roman"/>
          <w:color w:val="000000"/>
          <w:lang w:eastAsia="nl-NL"/>
        </w:rPr>
        <w:t>kwalitatie</w:t>
      </w:r>
      <w:r w:rsidR="00B03EC2">
        <w:rPr>
          <w:rFonts w:ascii="Verdana" w:eastAsia="Times New Roman" w:hAnsi="Verdana" w:cs="Times New Roman"/>
          <w:color w:val="000000"/>
          <w:lang w:eastAsia="nl-NL"/>
        </w:rPr>
        <w:t>f</w:t>
      </w:r>
      <w:r w:rsidR="00C16D75">
        <w:rPr>
          <w:rFonts w:ascii="Verdana" w:eastAsia="Times New Roman" w:hAnsi="Verdana" w:cs="Times New Roman"/>
          <w:color w:val="000000"/>
          <w:lang w:eastAsia="nl-NL"/>
        </w:rPr>
        <w:t xml:space="preserve"> </w:t>
      </w:r>
      <w:r w:rsidR="00CE2177">
        <w:rPr>
          <w:rFonts w:ascii="Verdana" w:eastAsia="Times New Roman" w:hAnsi="Verdana" w:cs="Times New Roman"/>
          <w:color w:val="000000"/>
          <w:lang w:eastAsia="nl-NL"/>
        </w:rPr>
        <w:t xml:space="preserve">als </w:t>
      </w:r>
      <w:r w:rsidR="00C16D75">
        <w:rPr>
          <w:rFonts w:ascii="Verdana" w:eastAsia="Times New Roman" w:hAnsi="Verdana" w:cs="Times New Roman"/>
          <w:color w:val="000000"/>
          <w:lang w:eastAsia="nl-NL"/>
        </w:rPr>
        <w:t>kwantitatie</w:t>
      </w:r>
      <w:r w:rsidR="00B03EC2">
        <w:rPr>
          <w:rFonts w:ascii="Verdana" w:eastAsia="Times New Roman" w:hAnsi="Verdana" w:cs="Times New Roman"/>
          <w:color w:val="000000"/>
          <w:lang w:eastAsia="nl-NL"/>
        </w:rPr>
        <w:t>f</w:t>
      </w:r>
      <w:r w:rsidR="00C16D75">
        <w:rPr>
          <w:rFonts w:ascii="Verdana" w:eastAsia="Times New Roman" w:hAnsi="Verdana" w:cs="Times New Roman"/>
          <w:color w:val="000000"/>
          <w:lang w:eastAsia="nl-NL"/>
        </w:rPr>
        <w:t xml:space="preserve"> </w:t>
      </w:r>
      <w:r w:rsidR="00C379D3">
        <w:rPr>
          <w:rFonts w:ascii="Verdana" w:eastAsia="Times New Roman" w:hAnsi="Verdana" w:cs="Times New Roman"/>
          <w:color w:val="000000"/>
          <w:lang w:eastAsia="nl-NL"/>
        </w:rPr>
        <w:t>beter aangepaste en meer aangepaste woningen beschikbaar komen.</w:t>
      </w:r>
      <w:r w:rsidR="000276C4">
        <w:rPr>
          <w:rFonts w:ascii="Verdana" w:eastAsia="Times New Roman" w:hAnsi="Verdana" w:cs="Times New Roman"/>
          <w:color w:val="000000"/>
          <w:lang w:eastAsia="nl-NL"/>
        </w:rPr>
        <w:t xml:space="preserve"> </w:t>
      </w:r>
    </w:p>
    <w:p w14:paraId="476632D8" w14:textId="43420467" w:rsidR="001E38A8" w:rsidRDefault="001E38A8" w:rsidP="00162DD8">
      <w:pPr>
        <w:shd w:val="clear" w:color="auto" w:fill="FFFFFF"/>
        <w:spacing w:before="100" w:beforeAutospacing="1" w:after="100" w:afterAutospacing="1" w:line="240" w:lineRule="auto"/>
        <w:textAlignment w:val="baseline"/>
        <w:rPr>
          <w:rFonts w:ascii="Verdana" w:eastAsia="Times New Roman" w:hAnsi="Verdana" w:cs="Times New Roman"/>
          <w:color w:val="000000"/>
          <w:lang w:eastAsia="nl-NL"/>
        </w:rPr>
      </w:pPr>
      <w:r>
        <w:rPr>
          <w:rFonts w:ascii="Verdana" w:eastAsia="Times New Roman" w:hAnsi="Verdana" w:cs="Times New Roman"/>
          <w:color w:val="000000"/>
          <w:lang w:eastAsia="nl-NL"/>
        </w:rPr>
        <w:t>12. Het komt voor dat Wmo-aanvragen word</w:t>
      </w:r>
      <w:r w:rsidR="003B439F">
        <w:rPr>
          <w:rFonts w:ascii="Verdana" w:eastAsia="Times New Roman" w:hAnsi="Verdana" w:cs="Times New Roman"/>
          <w:color w:val="000000"/>
          <w:lang w:eastAsia="nl-NL"/>
        </w:rPr>
        <w:t xml:space="preserve">en </w:t>
      </w:r>
      <w:r>
        <w:rPr>
          <w:rFonts w:ascii="Verdana" w:eastAsia="Times New Roman" w:hAnsi="Verdana" w:cs="Times New Roman"/>
          <w:color w:val="000000"/>
          <w:lang w:eastAsia="nl-NL"/>
        </w:rPr>
        <w:t>afgewezen. De bezwaarprocedure die daarop volgt</w:t>
      </w:r>
      <w:r w:rsidR="003B439F">
        <w:rPr>
          <w:rFonts w:ascii="Verdana" w:eastAsia="Times New Roman" w:hAnsi="Verdana" w:cs="Times New Roman"/>
          <w:color w:val="000000"/>
          <w:lang w:eastAsia="nl-NL"/>
        </w:rPr>
        <w:t>,</w:t>
      </w:r>
      <w:r>
        <w:rPr>
          <w:rFonts w:ascii="Verdana" w:eastAsia="Times New Roman" w:hAnsi="Verdana" w:cs="Times New Roman"/>
          <w:color w:val="000000"/>
          <w:lang w:eastAsia="nl-NL"/>
        </w:rPr>
        <w:t xml:space="preserve"> is niet transparant en voert de gemeente in eigen beheer uit. Dit schaadt het vertrouwen van inwoners. Het verdient de voorkeur een methode van onafhankelijke bezwaarbehandeling te introduceren.</w:t>
      </w:r>
    </w:p>
    <w:p w14:paraId="2FB04501" w14:textId="4F7C9B23" w:rsidR="002B718A" w:rsidRDefault="00FA6A7C" w:rsidP="002B718A">
      <w:pPr>
        <w:spacing w:line="254" w:lineRule="auto"/>
        <w:rPr>
          <w:rFonts w:ascii="Verdana" w:eastAsia="Verdana" w:hAnsi="Verdana" w:cs="Verdana"/>
        </w:rPr>
      </w:pPr>
      <w:r>
        <w:rPr>
          <w:rFonts w:ascii="Verdana" w:eastAsia="Verdana" w:hAnsi="Verdana" w:cs="Verdana"/>
        </w:rPr>
        <w:t>1</w:t>
      </w:r>
      <w:r w:rsidR="001E38A8">
        <w:rPr>
          <w:rFonts w:ascii="Verdana" w:eastAsia="Verdana" w:hAnsi="Verdana" w:cs="Verdana"/>
        </w:rPr>
        <w:t>3</w:t>
      </w:r>
      <w:r w:rsidR="00162DD8">
        <w:rPr>
          <w:rFonts w:ascii="Verdana" w:eastAsia="Verdana" w:hAnsi="Verdana" w:cs="Verdana"/>
        </w:rPr>
        <w:t xml:space="preserve">. </w:t>
      </w:r>
      <w:r w:rsidR="001E38A8">
        <w:rPr>
          <w:rFonts w:ascii="Verdana" w:eastAsia="Verdana" w:hAnsi="Verdana" w:cs="Verdana"/>
        </w:rPr>
        <w:t>R</w:t>
      </w:r>
      <w:r w:rsidR="009002B8">
        <w:rPr>
          <w:rFonts w:ascii="Verdana" w:eastAsia="Verdana" w:hAnsi="Verdana" w:cs="Verdana"/>
        </w:rPr>
        <w:t xml:space="preserve">eparatie van </w:t>
      </w:r>
      <w:r w:rsidR="00162DD8">
        <w:rPr>
          <w:rFonts w:ascii="Verdana" w:eastAsia="Verdana" w:hAnsi="Verdana" w:cs="Verdana"/>
        </w:rPr>
        <w:t xml:space="preserve">hulpmiddelen </w:t>
      </w:r>
      <w:r w:rsidR="001E38A8">
        <w:rPr>
          <w:rFonts w:ascii="Verdana" w:eastAsia="Verdana" w:hAnsi="Verdana" w:cs="Verdana"/>
        </w:rPr>
        <w:t>voor Hagenaars met een beperking verloopt vaak traag.</w:t>
      </w:r>
      <w:r w:rsidR="00A93942">
        <w:rPr>
          <w:rFonts w:ascii="Verdana" w:eastAsia="Verdana" w:hAnsi="Verdana" w:cs="Verdana"/>
        </w:rPr>
        <w:t xml:space="preserve"> S</w:t>
      </w:r>
      <w:r w:rsidR="009D4BFD">
        <w:rPr>
          <w:rFonts w:ascii="Verdana" w:eastAsia="Verdana" w:hAnsi="Verdana" w:cs="Verdana"/>
        </w:rPr>
        <w:t xml:space="preserve">oms </w:t>
      </w:r>
      <w:r w:rsidR="00A93942">
        <w:rPr>
          <w:rFonts w:ascii="Verdana" w:eastAsia="Verdana" w:hAnsi="Verdana" w:cs="Verdana"/>
        </w:rPr>
        <w:t xml:space="preserve">duurt het </w:t>
      </w:r>
      <w:r w:rsidR="009D4BFD">
        <w:rPr>
          <w:rFonts w:ascii="Verdana" w:eastAsia="Verdana" w:hAnsi="Verdana" w:cs="Verdana"/>
        </w:rPr>
        <w:t xml:space="preserve">wel een maand </w:t>
      </w:r>
      <w:r w:rsidR="002B718A">
        <w:rPr>
          <w:rFonts w:ascii="Verdana" w:eastAsia="Verdana" w:hAnsi="Verdana" w:cs="Verdana"/>
        </w:rPr>
        <w:t xml:space="preserve">voordat </w:t>
      </w:r>
      <w:r w:rsidR="009D4BFD">
        <w:rPr>
          <w:rFonts w:ascii="Verdana" w:eastAsia="Verdana" w:hAnsi="Verdana" w:cs="Verdana"/>
        </w:rPr>
        <w:t xml:space="preserve">een </w:t>
      </w:r>
      <w:r w:rsidR="002B718A">
        <w:rPr>
          <w:rFonts w:ascii="Verdana" w:eastAsia="Verdana" w:hAnsi="Verdana" w:cs="Verdana"/>
        </w:rPr>
        <w:t>hulpmiddel</w:t>
      </w:r>
      <w:r w:rsidR="009D4BFD">
        <w:rPr>
          <w:rFonts w:ascii="Verdana" w:eastAsia="Verdana" w:hAnsi="Verdana" w:cs="Verdana"/>
        </w:rPr>
        <w:t xml:space="preserve"> is </w:t>
      </w:r>
      <w:r w:rsidR="002B718A">
        <w:rPr>
          <w:rFonts w:ascii="Verdana" w:eastAsia="Verdana" w:hAnsi="Verdana" w:cs="Verdana"/>
        </w:rPr>
        <w:t xml:space="preserve">gerepareerd. </w:t>
      </w:r>
      <w:r w:rsidR="00882BC5">
        <w:rPr>
          <w:rFonts w:ascii="Verdana" w:eastAsia="Verdana" w:hAnsi="Verdana" w:cs="Verdana"/>
        </w:rPr>
        <w:t xml:space="preserve">De gevolgen voor de gedupeerde zijn soms verstrekkend. </w:t>
      </w:r>
      <w:r w:rsidR="00A93942">
        <w:rPr>
          <w:rFonts w:ascii="Verdana" w:eastAsia="Verdana" w:hAnsi="Verdana" w:cs="Verdana"/>
        </w:rPr>
        <w:t xml:space="preserve">Voorall vindt dat de cliënt desgewenst een vervangend hulpmiddel moet kunnen krijgen en de </w:t>
      </w:r>
      <w:r w:rsidR="002B718A">
        <w:rPr>
          <w:rFonts w:ascii="Verdana" w:eastAsia="Verdana" w:hAnsi="Verdana" w:cs="Verdana"/>
        </w:rPr>
        <w:t xml:space="preserve">hulpmiddelenverstrekker </w:t>
      </w:r>
      <w:r w:rsidR="009D4BFD">
        <w:rPr>
          <w:rFonts w:ascii="Verdana" w:eastAsia="Verdana" w:hAnsi="Verdana" w:cs="Verdana"/>
        </w:rPr>
        <w:t>zou</w:t>
      </w:r>
      <w:r w:rsidR="00A93942">
        <w:rPr>
          <w:rFonts w:ascii="Verdana" w:eastAsia="Verdana" w:hAnsi="Verdana" w:cs="Verdana"/>
        </w:rPr>
        <w:t xml:space="preserve"> moeten worden </w:t>
      </w:r>
      <w:r w:rsidR="003B439F">
        <w:rPr>
          <w:rFonts w:ascii="Verdana" w:eastAsia="Verdana" w:hAnsi="Verdana" w:cs="Verdana"/>
        </w:rPr>
        <w:t xml:space="preserve">aangemoedigd </w:t>
      </w:r>
      <w:r w:rsidR="00A93942">
        <w:rPr>
          <w:rFonts w:ascii="Verdana" w:eastAsia="Verdana" w:hAnsi="Verdana" w:cs="Verdana"/>
        </w:rPr>
        <w:t>reparaties sneller af te wikkelen</w:t>
      </w:r>
      <w:r w:rsidR="002B718A">
        <w:rPr>
          <w:rFonts w:ascii="Verdana" w:eastAsia="Verdana" w:hAnsi="Verdana" w:cs="Verdana"/>
        </w:rPr>
        <w:t xml:space="preserve">. </w:t>
      </w:r>
    </w:p>
    <w:p w14:paraId="69AC3134" w14:textId="1085771D" w:rsidR="00E825EC" w:rsidRDefault="00FA6A7C" w:rsidP="009E2584">
      <w:pPr>
        <w:spacing w:line="254" w:lineRule="auto"/>
        <w:rPr>
          <w:rFonts w:ascii="Verdana" w:eastAsia="Verdana" w:hAnsi="Verdana" w:cs="Verdana"/>
        </w:rPr>
      </w:pPr>
      <w:r>
        <w:rPr>
          <w:rFonts w:ascii="Verdana" w:eastAsia="Verdana" w:hAnsi="Verdana" w:cs="Verdana"/>
        </w:rPr>
        <w:t>1</w:t>
      </w:r>
      <w:r w:rsidR="00A93942">
        <w:rPr>
          <w:rFonts w:ascii="Verdana" w:eastAsia="Verdana" w:hAnsi="Verdana" w:cs="Verdana"/>
        </w:rPr>
        <w:t>4</w:t>
      </w:r>
      <w:r w:rsidR="00162DD8">
        <w:rPr>
          <w:rFonts w:ascii="Verdana" w:eastAsia="Verdana" w:hAnsi="Verdana" w:cs="Verdana"/>
        </w:rPr>
        <w:t xml:space="preserve">. </w:t>
      </w:r>
      <w:r w:rsidR="00F151D2">
        <w:rPr>
          <w:rFonts w:ascii="Verdana" w:eastAsia="Verdana" w:hAnsi="Verdana" w:cs="Verdana"/>
        </w:rPr>
        <w:t xml:space="preserve">In 2021 is </w:t>
      </w:r>
      <w:r w:rsidR="00F40BBC">
        <w:rPr>
          <w:rFonts w:ascii="Verdana" w:eastAsia="Verdana" w:hAnsi="Verdana" w:cs="Verdana"/>
        </w:rPr>
        <w:t>de gemeente voortvarend aan de slag gegaan met completeren van een kwalitatief hoogwaardig n</w:t>
      </w:r>
      <w:r w:rsidR="008C7B4D">
        <w:rPr>
          <w:rFonts w:ascii="Verdana" w:eastAsia="Verdana" w:hAnsi="Verdana" w:cs="Verdana"/>
        </w:rPr>
        <w:t>etwerk van blinde</w:t>
      </w:r>
      <w:r w:rsidR="00CF44EE">
        <w:rPr>
          <w:rFonts w:ascii="Verdana" w:eastAsia="Verdana" w:hAnsi="Verdana" w:cs="Verdana"/>
        </w:rPr>
        <w:t>n</w:t>
      </w:r>
      <w:r w:rsidR="008C7B4D">
        <w:rPr>
          <w:rFonts w:ascii="Verdana" w:eastAsia="Verdana" w:hAnsi="Verdana" w:cs="Verdana"/>
        </w:rPr>
        <w:t>geleidelijnen</w:t>
      </w:r>
      <w:r w:rsidR="001F4FC5">
        <w:rPr>
          <w:rFonts w:ascii="Verdana" w:eastAsia="Verdana" w:hAnsi="Verdana" w:cs="Verdana"/>
        </w:rPr>
        <w:t xml:space="preserve">. </w:t>
      </w:r>
      <w:r w:rsidR="00713508">
        <w:rPr>
          <w:rFonts w:ascii="Verdana" w:eastAsia="Verdana" w:hAnsi="Verdana" w:cs="Verdana"/>
        </w:rPr>
        <w:t xml:space="preserve">Voorall </w:t>
      </w:r>
      <w:r w:rsidR="00161E70">
        <w:rPr>
          <w:rFonts w:ascii="Verdana" w:eastAsia="Verdana" w:hAnsi="Verdana" w:cs="Verdana"/>
        </w:rPr>
        <w:t xml:space="preserve">vindt dat het project </w:t>
      </w:r>
      <w:r w:rsidR="00481C3C">
        <w:rPr>
          <w:rFonts w:ascii="Verdana" w:eastAsia="Verdana" w:hAnsi="Verdana" w:cs="Verdana"/>
        </w:rPr>
        <w:t xml:space="preserve">komende bestuursperiode </w:t>
      </w:r>
      <w:r w:rsidR="00161E70">
        <w:rPr>
          <w:rFonts w:ascii="Verdana" w:eastAsia="Verdana" w:hAnsi="Verdana" w:cs="Verdana"/>
        </w:rPr>
        <w:t xml:space="preserve">moet </w:t>
      </w:r>
      <w:r w:rsidR="00481C3C">
        <w:rPr>
          <w:rFonts w:ascii="Verdana" w:eastAsia="Verdana" w:hAnsi="Verdana" w:cs="Verdana"/>
        </w:rPr>
        <w:t>worden afgerond</w:t>
      </w:r>
      <w:r w:rsidR="005649C5">
        <w:rPr>
          <w:rFonts w:ascii="Verdana" w:eastAsia="Verdana" w:hAnsi="Verdana" w:cs="Verdana"/>
        </w:rPr>
        <w:t xml:space="preserve">, zodat alle ontbrekende </w:t>
      </w:r>
      <w:r w:rsidR="00E230FB">
        <w:rPr>
          <w:rFonts w:ascii="Verdana" w:eastAsia="Verdana" w:hAnsi="Verdana" w:cs="Verdana"/>
        </w:rPr>
        <w:t xml:space="preserve">lijnen </w:t>
      </w:r>
      <w:r w:rsidR="005649C5">
        <w:rPr>
          <w:rFonts w:ascii="Verdana" w:eastAsia="Verdana" w:hAnsi="Verdana" w:cs="Verdana"/>
        </w:rPr>
        <w:t xml:space="preserve">zijn </w:t>
      </w:r>
      <w:r w:rsidR="00280321">
        <w:rPr>
          <w:rFonts w:ascii="Verdana" w:eastAsia="Verdana" w:hAnsi="Verdana" w:cs="Verdana"/>
        </w:rPr>
        <w:t>gerealiseerd</w:t>
      </w:r>
      <w:r w:rsidR="00481C3C">
        <w:rPr>
          <w:rFonts w:ascii="Verdana" w:eastAsia="Verdana" w:hAnsi="Verdana" w:cs="Verdana"/>
        </w:rPr>
        <w:t>.</w:t>
      </w:r>
      <w:r w:rsidR="00ED02A8">
        <w:rPr>
          <w:rFonts w:ascii="Verdana" w:eastAsia="Verdana" w:hAnsi="Verdana" w:cs="Verdana"/>
        </w:rPr>
        <w:t xml:space="preserve"> </w:t>
      </w:r>
    </w:p>
    <w:p w14:paraId="5650D03F" w14:textId="053DDC2C" w:rsidR="009E2584" w:rsidRDefault="006D3183" w:rsidP="009E2584">
      <w:pPr>
        <w:spacing w:line="254" w:lineRule="auto"/>
        <w:rPr>
          <w:rFonts w:ascii="Verdana" w:eastAsia="Verdana" w:hAnsi="Verdana" w:cs="Verdana"/>
        </w:rPr>
      </w:pPr>
      <w:r>
        <w:rPr>
          <w:rFonts w:ascii="Verdana" w:eastAsia="Verdana" w:hAnsi="Verdana" w:cs="Verdana"/>
        </w:rPr>
        <w:t>1</w:t>
      </w:r>
      <w:r w:rsidR="00A93942">
        <w:rPr>
          <w:rFonts w:ascii="Verdana" w:eastAsia="Verdana" w:hAnsi="Verdana" w:cs="Verdana"/>
        </w:rPr>
        <w:t>5</w:t>
      </w:r>
      <w:r>
        <w:rPr>
          <w:rFonts w:ascii="Verdana" w:eastAsia="Verdana" w:hAnsi="Verdana" w:cs="Verdana"/>
        </w:rPr>
        <w:t xml:space="preserve">. Het gemeentelijke Toegankelijkheidsfonds </w:t>
      </w:r>
      <w:r w:rsidR="00110F31">
        <w:rPr>
          <w:rFonts w:ascii="Verdana" w:eastAsia="Verdana" w:hAnsi="Verdana" w:cs="Verdana"/>
        </w:rPr>
        <w:t xml:space="preserve">dient </w:t>
      </w:r>
      <w:r w:rsidR="00112855">
        <w:rPr>
          <w:rFonts w:ascii="Verdana" w:eastAsia="Verdana" w:hAnsi="Verdana" w:cs="Verdana"/>
        </w:rPr>
        <w:t xml:space="preserve">komende bestuursperiode </w:t>
      </w:r>
      <w:r w:rsidR="00110F31">
        <w:rPr>
          <w:rFonts w:ascii="Verdana" w:eastAsia="Verdana" w:hAnsi="Verdana" w:cs="Verdana"/>
        </w:rPr>
        <w:t xml:space="preserve">te worden voortgezet. Op deze manier kan de toegankelijkheid van </w:t>
      </w:r>
      <w:r w:rsidR="008D0B29">
        <w:rPr>
          <w:rFonts w:ascii="Verdana" w:eastAsia="Verdana" w:hAnsi="Verdana" w:cs="Verdana"/>
        </w:rPr>
        <w:t>voorzieningen</w:t>
      </w:r>
      <w:r w:rsidR="004F1B88">
        <w:rPr>
          <w:rFonts w:ascii="Verdana" w:eastAsia="Verdana" w:hAnsi="Verdana" w:cs="Verdana"/>
        </w:rPr>
        <w:t xml:space="preserve">, openbare gebouwen en horecazaken worden verbeterd. </w:t>
      </w:r>
      <w:r w:rsidR="00112855">
        <w:rPr>
          <w:rFonts w:ascii="Verdana" w:eastAsia="Verdana" w:hAnsi="Verdana" w:cs="Verdana"/>
        </w:rPr>
        <w:t xml:space="preserve">Speciale aandacht dient er komende </w:t>
      </w:r>
      <w:r w:rsidR="007A7EB1">
        <w:rPr>
          <w:rFonts w:ascii="Verdana" w:eastAsia="Verdana" w:hAnsi="Verdana" w:cs="Verdana"/>
        </w:rPr>
        <w:t xml:space="preserve">periode te komen voor de toegankelijkheid van wijk- en dienstencentra. </w:t>
      </w:r>
      <w:r w:rsidR="008B5892">
        <w:rPr>
          <w:rFonts w:ascii="Verdana" w:eastAsia="Verdana" w:hAnsi="Verdana" w:cs="Verdana"/>
        </w:rPr>
        <w:t>D</w:t>
      </w:r>
      <w:r w:rsidR="007A7EB1">
        <w:rPr>
          <w:rFonts w:ascii="Verdana" w:eastAsia="Verdana" w:hAnsi="Verdana" w:cs="Verdana"/>
        </w:rPr>
        <w:t xml:space="preserve">eze gebouwen </w:t>
      </w:r>
      <w:r w:rsidR="008B5892">
        <w:rPr>
          <w:rFonts w:ascii="Verdana" w:eastAsia="Verdana" w:hAnsi="Verdana" w:cs="Verdana"/>
        </w:rPr>
        <w:t>hebben een ontmoetingsfunctie, maar zijn veelal ook stembureau.</w:t>
      </w:r>
    </w:p>
    <w:p w14:paraId="1BBE0F1D" w14:textId="48A5D0DA" w:rsidR="006D3183" w:rsidRDefault="00D30E74" w:rsidP="009E2584">
      <w:pPr>
        <w:spacing w:line="254" w:lineRule="auto"/>
        <w:rPr>
          <w:rFonts w:ascii="Verdana" w:eastAsia="Verdana" w:hAnsi="Verdana" w:cs="Verdana"/>
        </w:rPr>
      </w:pPr>
      <w:r>
        <w:rPr>
          <w:rFonts w:ascii="Verdana" w:eastAsia="Verdana" w:hAnsi="Verdana" w:cs="Verdana"/>
        </w:rPr>
        <w:lastRenderedPageBreak/>
        <w:t>1</w:t>
      </w:r>
      <w:r w:rsidR="00A93942">
        <w:rPr>
          <w:rFonts w:ascii="Verdana" w:eastAsia="Verdana" w:hAnsi="Verdana" w:cs="Verdana"/>
        </w:rPr>
        <w:t>6</w:t>
      </w:r>
      <w:r>
        <w:rPr>
          <w:rFonts w:ascii="Verdana" w:eastAsia="Verdana" w:hAnsi="Verdana" w:cs="Verdana"/>
        </w:rPr>
        <w:t xml:space="preserve">. Belangenbehartiging </w:t>
      </w:r>
      <w:r w:rsidR="005F5445">
        <w:rPr>
          <w:rFonts w:ascii="Verdana" w:eastAsia="Verdana" w:hAnsi="Verdana" w:cs="Verdana"/>
        </w:rPr>
        <w:t xml:space="preserve">voor Hagenaars met een beperking </w:t>
      </w:r>
      <w:r>
        <w:rPr>
          <w:rFonts w:ascii="Verdana" w:eastAsia="Verdana" w:hAnsi="Verdana" w:cs="Verdana"/>
        </w:rPr>
        <w:t xml:space="preserve">zoals dat door Voorall </w:t>
      </w:r>
      <w:r w:rsidR="005F5445">
        <w:rPr>
          <w:rFonts w:ascii="Verdana" w:eastAsia="Verdana" w:hAnsi="Verdana" w:cs="Verdana"/>
        </w:rPr>
        <w:t xml:space="preserve">wordt </w:t>
      </w:r>
      <w:r w:rsidR="007E4E8F">
        <w:rPr>
          <w:rFonts w:ascii="Verdana" w:eastAsia="Verdana" w:hAnsi="Verdana" w:cs="Verdana"/>
        </w:rPr>
        <w:t xml:space="preserve">ingevuld, dient </w:t>
      </w:r>
      <w:r w:rsidR="007D3637">
        <w:rPr>
          <w:rFonts w:ascii="Verdana" w:eastAsia="Verdana" w:hAnsi="Verdana" w:cs="Verdana"/>
        </w:rPr>
        <w:t xml:space="preserve">ook </w:t>
      </w:r>
      <w:r w:rsidR="007E4E8F">
        <w:rPr>
          <w:rFonts w:ascii="Verdana" w:eastAsia="Verdana" w:hAnsi="Verdana" w:cs="Verdana"/>
        </w:rPr>
        <w:t xml:space="preserve">komende periode hoge prioriteit te krijgen. </w:t>
      </w:r>
      <w:r w:rsidR="00952D00">
        <w:rPr>
          <w:rFonts w:ascii="Verdana" w:eastAsia="Verdana" w:hAnsi="Verdana" w:cs="Verdana"/>
        </w:rPr>
        <w:t xml:space="preserve">Voorall is onmisbaar </w:t>
      </w:r>
      <w:r w:rsidR="007D3637">
        <w:rPr>
          <w:rFonts w:ascii="Verdana" w:eastAsia="Verdana" w:hAnsi="Verdana" w:cs="Verdana"/>
        </w:rPr>
        <w:t xml:space="preserve">bij het realiseren van een </w:t>
      </w:r>
      <w:r w:rsidR="00952D00">
        <w:rPr>
          <w:rFonts w:ascii="Verdana" w:eastAsia="Verdana" w:hAnsi="Verdana" w:cs="Verdana"/>
        </w:rPr>
        <w:t>toegankelijk</w:t>
      </w:r>
      <w:r w:rsidR="007D3637">
        <w:rPr>
          <w:rFonts w:ascii="Verdana" w:eastAsia="Verdana" w:hAnsi="Verdana" w:cs="Verdana"/>
        </w:rPr>
        <w:t xml:space="preserve"> </w:t>
      </w:r>
      <w:r w:rsidR="00952D00">
        <w:rPr>
          <w:rFonts w:ascii="Verdana" w:eastAsia="Verdana" w:hAnsi="Verdana" w:cs="Verdana"/>
        </w:rPr>
        <w:t xml:space="preserve">stad. </w:t>
      </w:r>
      <w:r w:rsidR="00F954C2">
        <w:rPr>
          <w:rFonts w:ascii="Verdana" w:eastAsia="Verdana" w:hAnsi="Verdana" w:cs="Verdana"/>
        </w:rPr>
        <w:t xml:space="preserve">Het verder </w:t>
      </w:r>
      <w:r w:rsidR="006E0A8C">
        <w:rPr>
          <w:rFonts w:ascii="Verdana" w:eastAsia="Verdana" w:hAnsi="Verdana" w:cs="Verdana"/>
        </w:rPr>
        <w:t xml:space="preserve">reduceren </w:t>
      </w:r>
      <w:r w:rsidR="00F954C2">
        <w:rPr>
          <w:rFonts w:ascii="Verdana" w:eastAsia="Verdana" w:hAnsi="Verdana" w:cs="Verdana"/>
        </w:rPr>
        <w:t xml:space="preserve">van de </w:t>
      </w:r>
      <w:r w:rsidR="003B439F">
        <w:rPr>
          <w:rFonts w:ascii="Verdana" w:eastAsia="Verdana" w:hAnsi="Verdana" w:cs="Verdana"/>
        </w:rPr>
        <w:t xml:space="preserve">subsidie </w:t>
      </w:r>
      <w:r w:rsidR="006E0A8C">
        <w:rPr>
          <w:rFonts w:ascii="Verdana" w:eastAsia="Verdana" w:hAnsi="Verdana" w:cs="Verdana"/>
        </w:rPr>
        <w:t xml:space="preserve">aan </w:t>
      </w:r>
      <w:r w:rsidR="001541BF">
        <w:rPr>
          <w:rFonts w:ascii="Verdana" w:eastAsia="Verdana" w:hAnsi="Verdana" w:cs="Verdana"/>
        </w:rPr>
        <w:t xml:space="preserve">Voorall </w:t>
      </w:r>
      <w:r w:rsidR="00E20C2C">
        <w:rPr>
          <w:rFonts w:ascii="Verdana" w:eastAsia="Verdana" w:hAnsi="Verdana" w:cs="Verdana"/>
        </w:rPr>
        <w:t xml:space="preserve">heeft negatief effect op de gemeentelijke ambitie </w:t>
      </w:r>
      <w:r w:rsidR="003B7387">
        <w:rPr>
          <w:rFonts w:ascii="Verdana" w:eastAsia="Verdana" w:hAnsi="Verdana" w:cs="Verdana"/>
        </w:rPr>
        <w:t xml:space="preserve">een </w:t>
      </w:r>
      <w:r w:rsidR="00E20C2C">
        <w:rPr>
          <w:rFonts w:ascii="Verdana" w:eastAsia="Verdana" w:hAnsi="Verdana" w:cs="Verdana"/>
        </w:rPr>
        <w:t>toegankelijk</w:t>
      </w:r>
      <w:r w:rsidR="003B7387">
        <w:rPr>
          <w:rFonts w:ascii="Verdana" w:eastAsia="Verdana" w:hAnsi="Verdana" w:cs="Verdana"/>
        </w:rPr>
        <w:t xml:space="preserve">e stad te willen </w:t>
      </w:r>
      <w:r w:rsidR="00606CD0">
        <w:rPr>
          <w:rFonts w:ascii="Verdana" w:eastAsia="Verdana" w:hAnsi="Verdana" w:cs="Verdana"/>
        </w:rPr>
        <w:t>worden</w:t>
      </w:r>
      <w:r w:rsidR="00C8310F">
        <w:rPr>
          <w:rFonts w:ascii="Verdana" w:eastAsia="Verdana" w:hAnsi="Verdana" w:cs="Verdana"/>
        </w:rPr>
        <w:t>.</w:t>
      </w:r>
      <w:r w:rsidR="00BD0E69">
        <w:rPr>
          <w:rFonts w:ascii="Verdana" w:eastAsia="Verdana" w:hAnsi="Verdana" w:cs="Verdana"/>
        </w:rPr>
        <w:t xml:space="preserve"> </w:t>
      </w:r>
    </w:p>
    <w:p w14:paraId="64FAE892" w14:textId="77777777" w:rsidR="00BC4F3D" w:rsidRDefault="00BC4F3D" w:rsidP="009E2584">
      <w:pPr>
        <w:spacing w:line="254" w:lineRule="auto"/>
        <w:rPr>
          <w:rFonts w:ascii="Verdana" w:eastAsia="Verdana" w:hAnsi="Verdana" w:cs="Verdana"/>
        </w:rPr>
      </w:pPr>
    </w:p>
    <w:p w14:paraId="05C389F6" w14:textId="4BEA77B0" w:rsidR="00BC4F3D" w:rsidRPr="00BC4F3D" w:rsidRDefault="00BC4F3D" w:rsidP="009E2584">
      <w:pPr>
        <w:spacing w:line="254" w:lineRule="auto"/>
        <w:rPr>
          <w:rFonts w:ascii="Verdana" w:eastAsia="Verdana" w:hAnsi="Verdana" w:cs="Verdana"/>
          <w:b/>
          <w:bCs/>
        </w:rPr>
      </w:pPr>
      <w:r w:rsidRPr="00BC4F3D">
        <w:rPr>
          <w:rFonts w:ascii="Verdana" w:eastAsia="Verdana" w:hAnsi="Verdana" w:cs="Verdana"/>
          <w:b/>
          <w:bCs/>
        </w:rPr>
        <w:t>Ten slotte</w:t>
      </w:r>
    </w:p>
    <w:p w14:paraId="340F1066" w14:textId="30A648B8" w:rsidR="00D30E74" w:rsidRDefault="00B50DC2" w:rsidP="009E2584">
      <w:pPr>
        <w:spacing w:line="254" w:lineRule="auto"/>
        <w:rPr>
          <w:rFonts w:ascii="Verdana" w:eastAsia="Verdana" w:hAnsi="Verdana" w:cs="Verdana"/>
        </w:rPr>
      </w:pPr>
      <w:r>
        <w:rPr>
          <w:rFonts w:ascii="Verdana" w:eastAsia="Verdana" w:hAnsi="Verdana" w:cs="Verdana"/>
        </w:rPr>
        <w:t xml:space="preserve">Niet alle hiervoor genoemde prioriteiten </w:t>
      </w:r>
      <w:r w:rsidR="003068D2">
        <w:rPr>
          <w:rFonts w:ascii="Verdana" w:eastAsia="Verdana" w:hAnsi="Verdana" w:cs="Verdana"/>
        </w:rPr>
        <w:t xml:space="preserve">kosten geld, maar wel </w:t>
      </w:r>
      <w:r w:rsidR="00C0369B">
        <w:rPr>
          <w:rFonts w:ascii="Verdana" w:eastAsia="Verdana" w:hAnsi="Verdana" w:cs="Verdana"/>
        </w:rPr>
        <w:t xml:space="preserve">bestuurlijke </w:t>
      </w:r>
      <w:r w:rsidR="003068D2">
        <w:rPr>
          <w:rFonts w:ascii="Verdana" w:eastAsia="Verdana" w:hAnsi="Verdana" w:cs="Verdana"/>
        </w:rPr>
        <w:t xml:space="preserve">aandacht en alertheid van het nieuwe </w:t>
      </w:r>
      <w:r w:rsidR="00C0369B">
        <w:rPr>
          <w:rFonts w:ascii="Verdana" w:eastAsia="Verdana" w:hAnsi="Verdana" w:cs="Verdana"/>
        </w:rPr>
        <w:t>college</w:t>
      </w:r>
      <w:r w:rsidR="003068D2">
        <w:rPr>
          <w:rFonts w:ascii="Verdana" w:eastAsia="Verdana" w:hAnsi="Verdana" w:cs="Verdana"/>
        </w:rPr>
        <w:t xml:space="preserve">. </w:t>
      </w:r>
      <w:r w:rsidR="00CE76ED">
        <w:rPr>
          <w:rFonts w:ascii="Verdana" w:eastAsia="Verdana" w:hAnsi="Verdana" w:cs="Verdana"/>
        </w:rPr>
        <w:t>Uitvoering van s</w:t>
      </w:r>
      <w:r w:rsidR="003068D2">
        <w:rPr>
          <w:rFonts w:ascii="Verdana" w:eastAsia="Verdana" w:hAnsi="Verdana" w:cs="Verdana"/>
        </w:rPr>
        <w:t>ommige prioriteiten</w:t>
      </w:r>
      <w:r w:rsidR="00CE76ED">
        <w:rPr>
          <w:rFonts w:ascii="Verdana" w:eastAsia="Verdana" w:hAnsi="Verdana" w:cs="Verdana"/>
        </w:rPr>
        <w:t xml:space="preserve"> kunnen echter niet zonder extra financiële</w:t>
      </w:r>
      <w:r w:rsidR="00FA6DE4">
        <w:rPr>
          <w:rFonts w:ascii="Verdana" w:eastAsia="Verdana" w:hAnsi="Verdana" w:cs="Verdana"/>
        </w:rPr>
        <w:t xml:space="preserve"> bijdrage van de gemeente. </w:t>
      </w:r>
      <w:r w:rsidR="00176658">
        <w:rPr>
          <w:rFonts w:ascii="Verdana" w:eastAsia="Verdana" w:hAnsi="Verdana" w:cs="Verdana"/>
        </w:rPr>
        <w:t xml:space="preserve">Wij spreken </w:t>
      </w:r>
      <w:r w:rsidR="00FA6DE4">
        <w:rPr>
          <w:rFonts w:ascii="Verdana" w:eastAsia="Verdana" w:hAnsi="Verdana" w:cs="Verdana"/>
        </w:rPr>
        <w:t xml:space="preserve">dan ook </w:t>
      </w:r>
      <w:r w:rsidR="00176658">
        <w:rPr>
          <w:rFonts w:ascii="Verdana" w:eastAsia="Verdana" w:hAnsi="Verdana" w:cs="Verdana"/>
        </w:rPr>
        <w:t xml:space="preserve">de hoop uit dat het komende college van B&amp;W </w:t>
      </w:r>
      <w:r w:rsidR="00FA6DE4">
        <w:rPr>
          <w:rFonts w:ascii="Verdana" w:eastAsia="Verdana" w:hAnsi="Verdana" w:cs="Verdana"/>
        </w:rPr>
        <w:t>(</w:t>
      </w:r>
      <w:r w:rsidR="00176658">
        <w:rPr>
          <w:rFonts w:ascii="Verdana" w:eastAsia="Verdana" w:hAnsi="Verdana" w:cs="Verdana"/>
        </w:rPr>
        <w:t>evenals het zittende college</w:t>
      </w:r>
      <w:r w:rsidR="00FA6DE4">
        <w:rPr>
          <w:rFonts w:ascii="Verdana" w:eastAsia="Verdana" w:hAnsi="Verdana" w:cs="Verdana"/>
        </w:rPr>
        <w:t>)</w:t>
      </w:r>
      <w:r w:rsidR="00176658">
        <w:rPr>
          <w:rFonts w:ascii="Verdana" w:eastAsia="Verdana" w:hAnsi="Verdana" w:cs="Verdana"/>
        </w:rPr>
        <w:t xml:space="preserve"> weer eenmalig extra middelen beschikbaar stelt </w:t>
      </w:r>
      <w:r w:rsidR="009B2B6A">
        <w:rPr>
          <w:rFonts w:ascii="Verdana" w:eastAsia="Verdana" w:hAnsi="Verdana" w:cs="Verdana"/>
        </w:rPr>
        <w:t xml:space="preserve">om de achterstand op het terrein van toegankelijkheid in te lopen. Een stad als Den Haag is het </w:t>
      </w:r>
      <w:r w:rsidR="00FA6DE4">
        <w:rPr>
          <w:rFonts w:ascii="Verdana" w:eastAsia="Verdana" w:hAnsi="Verdana" w:cs="Verdana"/>
        </w:rPr>
        <w:t xml:space="preserve">immers </w:t>
      </w:r>
      <w:r w:rsidR="009B2B6A">
        <w:rPr>
          <w:rFonts w:ascii="Verdana" w:eastAsia="Verdana" w:hAnsi="Verdana" w:cs="Verdana"/>
        </w:rPr>
        <w:t xml:space="preserve">aan haar stand verplicht </w:t>
      </w:r>
      <w:r w:rsidR="00BC4F3D">
        <w:rPr>
          <w:rFonts w:ascii="Verdana" w:eastAsia="Verdana" w:hAnsi="Verdana" w:cs="Verdana"/>
        </w:rPr>
        <w:t>ook een goed toegankelijke stad te zijn.</w:t>
      </w:r>
    </w:p>
    <w:p w14:paraId="136DD35A" w14:textId="77777777" w:rsidR="004027C7" w:rsidRDefault="007F7332" w:rsidP="007F7332">
      <w:pPr>
        <w:rPr>
          <w:rFonts w:ascii="Verdana" w:hAnsi="Verdana"/>
        </w:rPr>
      </w:pPr>
      <w:r w:rsidRPr="00533B02">
        <w:rPr>
          <w:rFonts w:ascii="Verdana" w:hAnsi="Verdana"/>
        </w:rPr>
        <w:t xml:space="preserve">Mocht u nadere uitleg over de hiervoor genoemde punten wensen, dan zijn wij uiteraard beschikbaar voor een toelichting. </w:t>
      </w:r>
    </w:p>
    <w:p w14:paraId="2203A6EC" w14:textId="77777777" w:rsidR="00106286" w:rsidRDefault="007F7332" w:rsidP="007F7332">
      <w:pPr>
        <w:rPr>
          <w:rFonts w:ascii="Verdana" w:hAnsi="Verdana"/>
        </w:rPr>
      </w:pPr>
      <w:r w:rsidRPr="00533B02">
        <w:rPr>
          <w:rFonts w:ascii="Verdana" w:hAnsi="Verdana"/>
        </w:rPr>
        <w:t xml:space="preserve">De Hagenaars met een beperking rekenen op </w:t>
      </w:r>
      <w:r w:rsidR="00106286">
        <w:rPr>
          <w:rFonts w:ascii="Verdana" w:hAnsi="Verdana"/>
        </w:rPr>
        <w:t>het nieuwe college van B&amp;W</w:t>
      </w:r>
      <w:r w:rsidRPr="00533B02">
        <w:rPr>
          <w:rFonts w:ascii="Verdana" w:hAnsi="Verdana"/>
        </w:rPr>
        <w:t>!</w:t>
      </w:r>
    </w:p>
    <w:p w14:paraId="39DABD23" w14:textId="46861C97" w:rsidR="007F7332" w:rsidRPr="00533B02" w:rsidRDefault="007F7332" w:rsidP="007F7332">
      <w:pPr>
        <w:rPr>
          <w:rFonts w:ascii="Verdana" w:hAnsi="Verdana"/>
        </w:rPr>
      </w:pPr>
      <w:r w:rsidRPr="00533B02">
        <w:rPr>
          <w:rFonts w:ascii="Verdana" w:hAnsi="Verdana"/>
        </w:rPr>
        <w:t xml:space="preserve"> </w:t>
      </w:r>
    </w:p>
    <w:p w14:paraId="32F00E39" w14:textId="069E74FD" w:rsidR="00F86407" w:rsidRPr="00533B02" w:rsidRDefault="00F86407">
      <w:pPr>
        <w:rPr>
          <w:rFonts w:ascii="Verdana" w:hAnsi="Verdana"/>
        </w:rPr>
      </w:pPr>
      <w:r w:rsidRPr="00533B02">
        <w:rPr>
          <w:rFonts w:ascii="Verdana" w:hAnsi="Verdana"/>
        </w:rPr>
        <w:t>Met vriendelijke groet,</w:t>
      </w:r>
    </w:p>
    <w:p w14:paraId="0B2C9D49" w14:textId="5281D95F" w:rsidR="00F86407" w:rsidRPr="00533B02" w:rsidRDefault="00F86407">
      <w:pPr>
        <w:rPr>
          <w:rFonts w:ascii="Verdana" w:hAnsi="Verdana"/>
        </w:rPr>
      </w:pPr>
      <w:r w:rsidRPr="00533B02">
        <w:rPr>
          <w:rFonts w:ascii="Verdana" w:hAnsi="Verdana"/>
        </w:rPr>
        <w:t>Wim Carabain</w:t>
      </w:r>
    </w:p>
    <w:p w14:paraId="5A7CE222" w14:textId="2AC4E8B6" w:rsidR="00F86407" w:rsidRPr="00533B02" w:rsidRDefault="00F86407">
      <w:pPr>
        <w:rPr>
          <w:rFonts w:ascii="Verdana" w:hAnsi="Verdana"/>
        </w:rPr>
      </w:pPr>
      <w:r w:rsidRPr="00533B02">
        <w:rPr>
          <w:rFonts w:ascii="Verdana" w:hAnsi="Verdana"/>
        </w:rPr>
        <w:t xml:space="preserve">Directeur </w:t>
      </w:r>
      <w:r w:rsidR="00410667" w:rsidRPr="00533B02">
        <w:rPr>
          <w:rFonts w:ascii="Verdana" w:hAnsi="Verdana"/>
        </w:rPr>
        <w:t xml:space="preserve">Stichting </w:t>
      </w:r>
      <w:r w:rsidRPr="00533B02">
        <w:rPr>
          <w:rFonts w:ascii="Verdana" w:hAnsi="Verdana"/>
        </w:rPr>
        <w:t>Voorall</w:t>
      </w:r>
    </w:p>
    <w:p w14:paraId="5F205B4B" w14:textId="77777777" w:rsidR="00410667" w:rsidRPr="00533B02" w:rsidRDefault="00410667">
      <w:pPr>
        <w:rPr>
          <w:rFonts w:ascii="Verdana" w:hAnsi="Verdana"/>
        </w:rPr>
      </w:pPr>
    </w:p>
    <w:sectPr w:rsidR="00410667" w:rsidRPr="00533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1D95"/>
    <w:multiLevelType w:val="hybridMultilevel"/>
    <w:tmpl w:val="797C2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90EAB"/>
    <w:multiLevelType w:val="hybridMultilevel"/>
    <w:tmpl w:val="F4200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B76A80"/>
    <w:multiLevelType w:val="hybridMultilevel"/>
    <w:tmpl w:val="1F929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07901277">
    <w:abstractNumId w:val="1"/>
  </w:num>
  <w:num w:numId="2" w16cid:durableId="1701710476">
    <w:abstractNumId w:val="2"/>
  </w:num>
  <w:num w:numId="3" w16cid:durableId="83449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DD"/>
    <w:rsid w:val="00002681"/>
    <w:rsid w:val="00012558"/>
    <w:rsid w:val="00013E05"/>
    <w:rsid w:val="00015FDE"/>
    <w:rsid w:val="000217B6"/>
    <w:rsid w:val="000276C4"/>
    <w:rsid w:val="00031DB0"/>
    <w:rsid w:val="00035E08"/>
    <w:rsid w:val="00046D58"/>
    <w:rsid w:val="000531B8"/>
    <w:rsid w:val="00053750"/>
    <w:rsid w:val="0008153D"/>
    <w:rsid w:val="0008660B"/>
    <w:rsid w:val="00091B41"/>
    <w:rsid w:val="000942D0"/>
    <w:rsid w:val="00096E66"/>
    <w:rsid w:val="000A1146"/>
    <w:rsid w:val="000A2B19"/>
    <w:rsid w:val="000A45E1"/>
    <w:rsid w:val="000B6675"/>
    <w:rsid w:val="000C453A"/>
    <w:rsid w:val="000D06B6"/>
    <w:rsid w:val="000D0973"/>
    <w:rsid w:val="000D1D3F"/>
    <w:rsid w:val="000D59F1"/>
    <w:rsid w:val="000D7A53"/>
    <w:rsid w:val="000E2391"/>
    <w:rsid w:val="000E335B"/>
    <w:rsid w:val="000F085F"/>
    <w:rsid w:val="0010044B"/>
    <w:rsid w:val="00106286"/>
    <w:rsid w:val="00107571"/>
    <w:rsid w:val="00110F31"/>
    <w:rsid w:val="00112855"/>
    <w:rsid w:val="001333ED"/>
    <w:rsid w:val="0013633A"/>
    <w:rsid w:val="00141336"/>
    <w:rsid w:val="00143FCD"/>
    <w:rsid w:val="0014707F"/>
    <w:rsid w:val="00153746"/>
    <w:rsid w:val="001541BF"/>
    <w:rsid w:val="00154881"/>
    <w:rsid w:val="00155623"/>
    <w:rsid w:val="001575AB"/>
    <w:rsid w:val="00161E70"/>
    <w:rsid w:val="00162DD8"/>
    <w:rsid w:val="001763AF"/>
    <w:rsid w:val="00176658"/>
    <w:rsid w:val="0018565A"/>
    <w:rsid w:val="001A3B62"/>
    <w:rsid w:val="001A4C70"/>
    <w:rsid w:val="001A5D50"/>
    <w:rsid w:val="001B5246"/>
    <w:rsid w:val="001B6890"/>
    <w:rsid w:val="001E38A8"/>
    <w:rsid w:val="001F4FC5"/>
    <w:rsid w:val="00207836"/>
    <w:rsid w:val="00207C90"/>
    <w:rsid w:val="00233FC5"/>
    <w:rsid w:val="0024243E"/>
    <w:rsid w:val="00257A49"/>
    <w:rsid w:val="0026539D"/>
    <w:rsid w:val="00272653"/>
    <w:rsid w:val="0027304D"/>
    <w:rsid w:val="0027474D"/>
    <w:rsid w:val="00280321"/>
    <w:rsid w:val="0028244C"/>
    <w:rsid w:val="002834C9"/>
    <w:rsid w:val="00297CA0"/>
    <w:rsid w:val="002A5CD5"/>
    <w:rsid w:val="002A68F2"/>
    <w:rsid w:val="002B0CDD"/>
    <w:rsid w:val="002B30DD"/>
    <w:rsid w:val="002B3E5C"/>
    <w:rsid w:val="002B5434"/>
    <w:rsid w:val="002B718A"/>
    <w:rsid w:val="002B7E3B"/>
    <w:rsid w:val="002E4599"/>
    <w:rsid w:val="002F0DF5"/>
    <w:rsid w:val="002F19B2"/>
    <w:rsid w:val="002F5B32"/>
    <w:rsid w:val="003068D2"/>
    <w:rsid w:val="00307DB2"/>
    <w:rsid w:val="003148DA"/>
    <w:rsid w:val="003206DE"/>
    <w:rsid w:val="003224B0"/>
    <w:rsid w:val="0032563D"/>
    <w:rsid w:val="00327255"/>
    <w:rsid w:val="003314E6"/>
    <w:rsid w:val="003528E6"/>
    <w:rsid w:val="00357D70"/>
    <w:rsid w:val="00365F18"/>
    <w:rsid w:val="0036722D"/>
    <w:rsid w:val="003678AC"/>
    <w:rsid w:val="003707B7"/>
    <w:rsid w:val="00383D0C"/>
    <w:rsid w:val="00385644"/>
    <w:rsid w:val="003A799D"/>
    <w:rsid w:val="003B13C6"/>
    <w:rsid w:val="003B439F"/>
    <w:rsid w:val="003B7387"/>
    <w:rsid w:val="003C0A71"/>
    <w:rsid w:val="003F0BFF"/>
    <w:rsid w:val="003F1593"/>
    <w:rsid w:val="004027C7"/>
    <w:rsid w:val="00410667"/>
    <w:rsid w:val="00413BE7"/>
    <w:rsid w:val="00444A49"/>
    <w:rsid w:val="00471518"/>
    <w:rsid w:val="00481C3C"/>
    <w:rsid w:val="00484A30"/>
    <w:rsid w:val="004A5111"/>
    <w:rsid w:val="004A73F9"/>
    <w:rsid w:val="004B467C"/>
    <w:rsid w:val="004C7F02"/>
    <w:rsid w:val="004C7F86"/>
    <w:rsid w:val="004D43F2"/>
    <w:rsid w:val="004E2835"/>
    <w:rsid w:val="004F096D"/>
    <w:rsid w:val="004F1B88"/>
    <w:rsid w:val="00526EEC"/>
    <w:rsid w:val="00531DC0"/>
    <w:rsid w:val="00533B02"/>
    <w:rsid w:val="00553A0A"/>
    <w:rsid w:val="00553F49"/>
    <w:rsid w:val="005649C5"/>
    <w:rsid w:val="00583FCD"/>
    <w:rsid w:val="00587A78"/>
    <w:rsid w:val="00591A90"/>
    <w:rsid w:val="00592993"/>
    <w:rsid w:val="00594A2C"/>
    <w:rsid w:val="00596FCC"/>
    <w:rsid w:val="005A79E8"/>
    <w:rsid w:val="005B2E66"/>
    <w:rsid w:val="005B5829"/>
    <w:rsid w:val="005B69A0"/>
    <w:rsid w:val="005B7E03"/>
    <w:rsid w:val="005B7F57"/>
    <w:rsid w:val="005C0498"/>
    <w:rsid w:val="005C083C"/>
    <w:rsid w:val="005C716A"/>
    <w:rsid w:val="005D785F"/>
    <w:rsid w:val="005E1357"/>
    <w:rsid w:val="005F5445"/>
    <w:rsid w:val="00606CD0"/>
    <w:rsid w:val="00611431"/>
    <w:rsid w:val="0062312F"/>
    <w:rsid w:val="00625E2A"/>
    <w:rsid w:val="00630BC7"/>
    <w:rsid w:val="00634105"/>
    <w:rsid w:val="0063498D"/>
    <w:rsid w:val="00635D08"/>
    <w:rsid w:val="00635F62"/>
    <w:rsid w:val="0065240A"/>
    <w:rsid w:val="006610B9"/>
    <w:rsid w:val="006658C5"/>
    <w:rsid w:val="0067494C"/>
    <w:rsid w:val="006803E7"/>
    <w:rsid w:val="0069091C"/>
    <w:rsid w:val="006A4F36"/>
    <w:rsid w:val="006B790A"/>
    <w:rsid w:val="006C027C"/>
    <w:rsid w:val="006C0E24"/>
    <w:rsid w:val="006D3183"/>
    <w:rsid w:val="006E0A8C"/>
    <w:rsid w:val="00701B80"/>
    <w:rsid w:val="007031DF"/>
    <w:rsid w:val="00703A80"/>
    <w:rsid w:val="00704137"/>
    <w:rsid w:val="00713508"/>
    <w:rsid w:val="0072355E"/>
    <w:rsid w:val="007245A7"/>
    <w:rsid w:val="00733F17"/>
    <w:rsid w:val="00735133"/>
    <w:rsid w:val="00736DC2"/>
    <w:rsid w:val="007442B0"/>
    <w:rsid w:val="00744861"/>
    <w:rsid w:val="007448E7"/>
    <w:rsid w:val="007502B9"/>
    <w:rsid w:val="007515EF"/>
    <w:rsid w:val="00772297"/>
    <w:rsid w:val="0077276C"/>
    <w:rsid w:val="00773409"/>
    <w:rsid w:val="0078017A"/>
    <w:rsid w:val="007969EC"/>
    <w:rsid w:val="007A13CB"/>
    <w:rsid w:val="007A7EB1"/>
    <w:rsid w:val="007C0065"/>
    <w:rsid w:val="007D0A73"/>
    <w:rsid w:val="007D1D9F"/>
    <w:rsid w:val="007D3637"/>
    <w:rsid w:val="007E4E8F"/>
    <w:rsid w:val="007F7332"/>
    <w:rsid w:val="00804443"/>
    <w:rsid w:val="00823AFE"/>
    <w:rsid w:val="008240E7"/>
    <w:rsid w:val="00824E4E"/>
    <w:rsid w:val="0082773C"/>
    <w:rsid w:val="008305A9"/>
    <w:rsid w:val="0083724A"/>
    <w:rsid w:val="00852A56"/>
    <w:rsid w:val="008563ED"/>
    <w:rsid w:val="00860560"/>
    <w:rsid w:val="008707DB"/>
    <w:rsid w:val="00873509"/>
    <w:rsid w:val="00875147"/>
    <w:rsid w:val="00877000"/>
    <w:rsid w:val="008821DE"/>
    <w:rsid w:val="00882BC5"/>
    <w:rsid w:val="00883419"/>
    <w:rsid w:val="00884C3E"/>
    <w:rsid w:val="008A4F27"/>
    <w:rsid w:val="008B300C"/>
    <w:rsid w:val="008B5892"/>
    <w:rsid w:val="008B59F4"/>
    <w:rsid w:val="008B6470"/>
    <w:rsid w:val="008C61F9"/>
    <w:rsid w:val="008C7B4D"/>
    <w:rsid w:val="008D0B29"/>
    <w:rsid w:val="008D350F"/>
    <w:rsid w:val="008E6C49"/>
    <w:rsid w:val="008E7BEB"/>
    <w:rsid w:val="008F4B27"/>
    <w:rsid w:val="009002B8"/>
    <w:rsid w:val="00901343"/>
    <w:rsid w:val="00917030"/>
    <w:rsid w:val="00921A22"/>
    <w:rsid w:val="009225BC"/>
    <w:rsid w:val="009343DC"/>
    <w:rsid w:val="00937CDC"/>
    <w:rsid w:val="00952D00"/>
    <w:rsid w:val="00966B2F"/>
    <w:rsid w:val="009723C3"/>
    <w:rsid w:val="00976AF5"/>
    <w:rsid w:val="00996D74"/>
    <w:rsid w:val="00996E7D"/>
    <w:rsid w:val="009976A5"/>
    <w:rsid w:val="009A72D3"/>
    <w:rsid w:val="009B28A5"/>
    <w:rsid w:val="009B2B6A"/>
    <w:rsid w:val="009B6DD2"/>
    <w:rsid w:val="009C0BE3"/>
    <w:rsid w:val="009C11A3"/>
    <w:rsid w:val="009C134C"/>
    <w:rsid w:val="009D04A4"/>
    <w:rsid w:val="009D2486"/>
    <w:rsid w:val="009D4BFD"/>
    <w:rsid w:val="009E13C0"/>
    <w:rsid w:val="009E2584"/>
    <w:rsid w:val="009E50A0"/>
    <w:rsid w:val="009E572F"/>
    <w:rsid w:val="009E57E6"/>
    <w:rsid w:val="009F38F7"/>
    <w:rsid w:val="00A15F91"/>
    <w:rsid w:val="00A2026F"/>
    <w:rsid w:val="00A34C41"/>
    <w:rsid w:val="00A43A8A"/>
    <w:rsid w:val="00A53B0C"/>
    <w:rsid w:val="00A61688"/>
    <w:rsid w:val="00A67374"/>
    <w:rsid w:val="00A84B2E"/>
    <w:rsid w:val="00A93942"/>
    <w:rsid w:val="00A951FB"/>
    <w:rsid w:val="00AA3352"/>
    <w:rsid w:val="00AA62B0"/>
    <w:rsid w:val="00AB6134"/>
    <w:rsid w:val="00AC604F"/>
    <w:rsid w:val="00AC6447"/>
    <w:rsid w:val="00AE0A3E"/>
    <w:rsid w:val="00AE6BFC"/>
    <w:rsid w:val="00AF5088"/>
    <w:rsid w:val="00B03EC2"/>
    <w:rsid w:val="00B111D5"/>
    <w:rsid w:val="00B129D5"/>
    <w:rsid w:val="00B27CAC"/>
    <w:rsid w:val="00B30CFC"/>
    <w:rsid w:val="00B41C8B"/>
    <w:rsid w:val="00B50DC2"/>
    <w:rsid w:val="00B62799"/>
    <w:rsid w:val="00B64E6B"/>
    <w:rsid w:val="00B64FE3"/>
    <w:rsid w:val="00B65DE5"/>
    <w:rsid w:val="00B677B2"/>
    <w:rsid w:val="00B7353E"/>
    <w:rsid w:val="00B76816"/>
    <w:rsid w:val="00B8285E"/>
    <w:rsid w:val="00BA7B6A"/>
    <w:rsid w:val="00BB45E9"/>
    <w:rsid w:val="00BC1656"/>
    <w:rsid w:val="00BC4F3D"/>
    <w:rsid w:val="00BD0E69"/>
    <w:rsid w:val="00BE7195"/>
    <w:rsid w:val="00BE7E54"/>
    <w:rsid w:val="00BF593E"/>
    <w:rsid w:val="00C0369B"/>
    <w:rsid w:val="00C07EC5"/>
    <w:rsid w:val="00C10D7D"/>
    <w:rsid w:val="00C14149"/>
    <w:rsid w:val="00C15CB4"/>
    <w:rsid w:val="00C16004"/>
    <w:rsid w:val="00C16D75"/>
    <w:rsid w:val="00C2253D"/>
    <w:rsid w:val="00C26151"/>
    <w:rsid w:val="00C379D3"/>
    <w:rsid w:val="00C45A4C"/>
    <w:rsid w:val="00C506C8"/>
    <w:rsid w:val="00C7380D"/>
    <w:rsid w:val="00C74787"/>
    <w:rsid w:val="00C77197"/>
    <w:rsid w:val="00C8310F"/>
    <w:rsid w:val="00C8389B"/>
    <w:rsid w:val="00C8722F"/>
    <w:rsid w:val="00C93693"/>
    <w:rsid w:val="00CA048A"/>
    <w:rsid w:val="00CA5ECB"/>
    <w:rsid w:val="00CA6399"/>
    <w:rsid w:val="00CB0692"/>
    <w:rsid w:val="00CB4447"/>
    <w:rsid w:val="00CB7405"/>
    <w:rsid w:val="00CE2177"/>
    <w:rsid w:val="00CE2295"/>
    <w:rsid w:val="00CE76ED"/>
    <w:rsid w:val="00CF4199"/>
    <w:rsid w:val="00CF44EE"/>
    <w:rsid w:val="00D25730"/>
    <w:rsid w:val="00D26220"/>
    <w:rsid w:val="00D30E74"/>
    <w:rsid w:val="00D313B3"/>
    <w:rsid w:val="00D35214"/>
    <w:rsid w:val="00D3769D"/>
    <w:rsid w:val="00D45422"/>
    <w:rsid w:val="00D559C1"/>
    <w:rsid w:val="00D60368"/>
    <w:rsid w:val="00D71EC5"/>
    <w:rsid w:val="00D7724A"/>
    <w:rsid w:val="00D967DC"/>
    <w:rsid w:val="00DE09D7"/>
    <w:rsid w:val="00DE0D8C"/>
    <w:rsid w:val="00DE4204"/>
    <w:rsid w:val="00DE5921"/>
    <w:rsid w:val="00DF7EC9"/>
    <w:rsid w:val="00E0240B"/>
    <w:rsid w:val="00E03D56"/>
    <w:rsid w:val="00E06686"/>
    <w:rsid w:val="00E11CFC"/>
    <w:rsid w:val="00E14C42"/>
    <w:rsid w:val="00E1693B"/>
    <w:rsid w:val="00E20C2C"/>
    <w:rsid w:val="00E230FB"/>
    <w:rsid w:val="00E241D7"/>
    <w:rsid w:val="00E253AA"/>
    <w:rsid w:val="00E32F43"/>
    <w:rsid w:val="00E3342E"/>
    <w:rsid w:val="00E371AD"/>
    <w:rsid w:val="00E40566"/>
    <w:rsid w:val="00E43764"/>
    <w:rsid w:val="00E47916"/>
    <w:rsid w:val="00E5159D"/>
    <w:rsid w:val="00E52441"/>
    <w:rsid w:val="00E536A5"/>
    <w:rsid w:val="00E5395A"/>
    <w:rsid w:val="00E818FD"/>
    <w:rsid w:val="00E825EC"/>
    <w:rsid w:val="00E84818"/>
    <w:rsid w:val="00E91B66"/>
    <w:rsid w:val="00E9273A"/>
    <w:rsid w:val="00E95EAA"/>
    <w:rsid w:val="00E96818"/>
    <w:rsid w:val="00EA6AD2"/>
    <w:rsid w:val="00EB1BBF"/>
    <w:rsid w:val="00EB50C1"/>
    <w:rsid w:val="00EC157B"/>
    <w:rsid w:val="00EC69A8"/>
    <w:rsid w:val="00EC787D"/>
    <w:rsid w:val="00EC7BE6"/>
    <w:rsid w:val="00ED02A8"/>
    <w:rsid w:val="00ED24B6"/>
    <w:rsid w:val="00ED367D"/>
    <w:rsid w:val="00EE5353"/>
    <w:rsid w:val="00EF394C"/>
    <w:rsid w:val="00EF3C1A"/>
    <w:rsid w:val="00EF543C"/>
    <w:rsid w:val="00F114E3"/>
    <w:rsid w:val="00F151D2"/>
    <w:rsid w:val="00F1534B"/>
    <w:rsid w:val="00F22F93"/>
    <w:rsid w:val="00F25C37"/>
    <w:rsid w:val="00F36A10"/>
    <w:rsid w:val="00F37B8D"/>
    <w:rsid w:val="00F40BBC"/>
    <w:rsid w:val="00F51E3D"/>
    <w:rsid w:val="00F774AE"/>
    <w:rsid w:val="00F84CA1"/>
    <w:rsid w:val="00F85773"/>
    <w:rsid w:val="00F86407"/>
    <w:rsid w:val="00F922D1"/>
    <w:rsid w:val="00F94484"/>
    <w:rsid w:val="00F954C2"/>
    <w:rsid w:val="00FA0DE0"/>
    <w:rsid w:val="00FA4379"/>
    <w:rsid w:val="00FA446A"/>
    <w:rsid w:val="00FA654D"/>
    <w:rsid w:val="00FA6A7C"/>
    <w:rsid w:val="00FA6DE4"/>
    <w:rsid w:val="00FA6E29"/>
    <w:rsid w:val="00FB771F"/>
    <w:rsid w:val="00FC05DD"/>
    <w:rsid w:val="00FD03A3"/>
    <w:rsid w:val="00FD3CB4"/>
    <w:rsid w:val="00FE1D06"/>
    <w:rsid w:val="00FE6C86"/>
    <w:rsid w:val="00FF365F"/>
    <w:rsid w:val="22F970FD"/>
    <w:rsid w:val="2D255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AB667956-7DCD-4889-8E1F-2EEA0623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51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133"/>
    <w:rPr>
      <w:rFonts w:ascii="Segoe UI" w:hAnsi="Segoe UI" w:cs="Segoe UI"/>
      <w:sz w:val="18"/>
      <w:szCs w:val="18"/>
    </w:rPr>
  </w:style>
  <w:style w:type="paragraph" w:styleId="Normaalweb">
    <w:name w:val="Normal (Web)"/>
    <w:basedOn w:val="Standaard"/>
    <w:uiPriority w:val="99"/>
    <w:semiHidden/>
    <w:unhideWhenUsed/>
    <w:rsid w:val="00FD3C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37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7261">
      <w:bodyDiv w:val="1"/>
      <w:marLeft w:val="0"/>
      <w:marRight w:val="0"/>
      <w:marTop w:val="0"/>
      <w:marBottom w:val="0"/>
      <w:divBdr>
        <w:top w:val="none" w:sz="0" w:space="0" w:color="auto"/>
        <w:left w:val="none" w:sz="0" w:space="0" w:color="auto"/>
        <w:bottom w:val="none" w:sz="0" w:space="0" w:color="auto"/>
        <w:right w:val="none" w:sz="0" w:space="0" w:color="auto"/>
      </w:divBdr>
    </w:div>
    <w:div w:id="18033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5" ma:contentTypeDescription="Een nieuw document maken." ma:contentTypeScope="" ma:versionID="a1ef4ab8cf25b552387fd89796a4244c">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398ccf2a5d6c72dbf1f34808288e56bf"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SharedByUser xmlns="c8537128-c877-4fd4-9b57-f78e42b29145" xsi:nil="true"/>
    <SharedWithUsers xmlns="c8537128-c877-4fd4-9b57-f78e42b29145">
      <UserInfo>
        <DisplayName/>
        <AccountId xsi:nil="true"/>
        <AccountType/>
      </UserInfo>
    </SharedWithUsers>
    <LastSharedByTime xmlns="c8537128-c877-4fd4-9b57-f78e42b291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65BDD-037D-4A81-84C3-9356CCA2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1D252-F0ED-4943-95DC-3134F9FF0263}">
  <ds:schemaRefs>
    <ds:schemaRef ds:uri="http://schemas.microsoft.com/office/2006/metadata/properties"/>
    <ds:schemaRef ds:uri="http://schemas.microsoft.com/office/infopath/2007/PartnerControls"/>
    <ds:schemaRef ds:uri="c8537128-c877-4fd4-9b57-f78e42b29145"/>
  </ds:schemaRefs>
</ds:datastoreItem>
</file>

<file path=customXml/itemProps3.xml><?xml version="1.0" encoding="utf-8"?>
<ds:datastoreItem xmlns:ds="http://schemas.openxmlformats.org/officeDocument/2006/customXml" ds:itemID="{88C41A5F-80BB-452C-9625-B92745512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1394</Words>
  <Characters>7667</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Carabain</dc:creator>
  <cp:keywords/>
  <dc:description/>
  <cp:lastModifiedBy>Tillie van Wijk</cp:lastModifiedBy>
  <cp:revision>395</cp:revision>
  <cp:lastPrinted>2021-07-01T12:33:00Z</cp:lastPrinted>
  <dcterms:created xsi:type="dcterms:W3CDTF">2021-06-07T13:09:00Z</dcterms:created>
  <dcterms:modified xsi:type="dcterms:W3CDTF">2022-05-25T10:57:00Z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y fmtid="{D5CDD505-2E9C-101B-9397-08002B2CF9AE}" pid="3" name="Order">
    <vt:r8>3901100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